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728b" w14:textId="daf7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23 декабря 2016 года № 8-1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15 декабря 2017 года № 15-1. Зарегистрировано Департаментом юстиции Западно-Казахстанской области 22 декабря 2017 года № 4993. Утратило силу решением Акжаикского районного маслихата Западно-Казахстанской области от 28 марта 2018 года № 17-4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 17-4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23 декабря 2016 года № 8-1 "О районном бюджете на 2017-2019 годы" (зарегистрированное в Реестре государственной регистрации нормативных правовых актов № 4645, опубликованное 12 января 2017 года в газете "Жайық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6 979 839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1 097 836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2 846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4 191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5 874 966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7 197 530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849 305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879 693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30 388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- 1 066 996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1 066 996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878 832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30 388 тысяч тенге 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218 552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(Ашабаев А.Б.)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Р.Смирнова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8-1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6 979 839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1 097 836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278 633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278 633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508 526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461 755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5 874 966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5 874 966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5227"/>
        <w:gridCol w:w="31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7 197 530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3 247 332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752 903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126 790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- 1 066 996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878 832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218 552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