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a246" w14:textId="b92a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Битлеу Акжолского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Акжолского сельского округа Акжаикского района Западно-Казахстанской области от 11 января 2017 года № 1. Зарегистрировано Департаментом юстиции Западно-Казахстанской области 25 января 2017 года № 4668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6 декабря 2016 года № 645, аким Акжолского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инфекционного эпидидимита среди мелкого рогатого скота на территории села Битлеу Акжолского сельского округа Акжаикского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Акжолского сельского округа Акжаикского района от 3 июля 2015 года "Об установлении ограничительных мероприятий на территории села Битлеу Акжолского сельского округа Акжаикского района" № 12 (зарегистрированное в Реестре государственной регистрации нормативных правовых актов № 3945, опубликованное 16 июля 2015 года в газете "Жайық таңы").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Обеспечение государственной регистрации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 и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Утемисов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