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2e11" w14:textId="2652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Лбищенск, Кабыл Акжолского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Акжолского сельского округа Акжаикского района Западно-Казахстанской области от 31 октября 2017 года № 10. Зарегистрировано Департаментом юстиции Западно-Казахстанской области 22 ноября 2017 года № 4961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Лбищенск, Кабыл и на основании заключения Западно-Казахстанской областной ономастической комиссии исполняющий обязанности акима Акжолского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некоторые улицы сел Лбищенск, Кабыл Акжолского сельского округа Акжаикского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Лбищенск: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"Құлышев" - улица "Ақжол";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"М.Минаева" - улица "Алтын орда";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"Қабдешұлы Меңдібай" - улица "Нарын";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Кабыл: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"О.Пендебаев" - "Шаңырақ";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"А.Қоразбаев" - "Бастау".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Обеспечение государственной регистрации данного решение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 и контроль за исполнением настоящего решения оставляю за собой.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Акжолского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К.Ажгалиев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