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a10ad" w14:textId="34a10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акима Сартогайского сельского округа Акжаикского района Западно-Казахстанской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Сартогайского сельского округа Акжаикского района Западно-Казахстанской области от 30 января 2017 года № 1. Зарегистрировано Департаментом юстиции Западно-Казахстанской области 10 февраля 2017 года № 4686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6 апреля 2016 года </w:t>
      </w:r>
      <w:r>
        <w:rPr>
          <w:rFonts w:ascii="Times New Roman"/>
          <w:b w:val="false"/>
          <w:i w:val="false"/>
          <w:color w:val="000000"/>
          <w:sz w:val="28"/>
        </w:rPr>
        <w:t>"О правовых актах"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аким Сартогайского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Сартогайского сельского округа Акжаикского района от 20 июля 2016 года № 5 "О внесении изменений в решение акима Сартогайского сельского округа Акжаикского района от 5 апреля 2016 года № 1 "Об установлении ограничительных мероприятий на территории части "Заңтөбе" села Жанама Сарытогайского сельского округа Акжаикского района" (зарегистрированное в Реестре государственной регистрации нормативных правовых актов № 4503, опубликованное 15 августа 2016 года в информационно-правовой системе "Әділет").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Главному специалисту аппарата акима Сартогайского сельского округа (Г. Андешова)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Настоящее решение вводится в действие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Сартогайского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Әлжан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