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686c" w14:textId="fee6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Тасоба Есенсайского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Есенсайского сельского округа Акжаикского района Западно-Казахстанской области от 17 ноября 2017 года № 15. Зарегистрировано Департаментом юстиции Западно-Казахстанской области 4 декабря 2017 года № 4971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Тасоба и на основании заключения Западно-Казахстанской областной ономастической комиссии аким Есенсайского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1.Присвоить наименование безымянной улице села Тасоба Есенсайского сельского округа Акжаикского района следующее наименование: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"1-көше" - улица "Құлагер".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2.Главному специалисту аппарата акима Есенсайского сельского округа (Жумказиева Б.К.) обеспечить государственную регистрацию данного решения в органах юстиции, его официальное опубликование в Эталоннам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Есенсайского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Д.К.Нургожа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