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bfb7" w14:textId="463b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 марта 2017 года № 175. Зарегистрировано Департаментом юстиции Западно-Казахстанской области 12 апреля 2017 года № 4776. Утратило силу постановлением акимата Бурлинского района Западно-Казахстанской области от 12 марта 2018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Бурлинского района Западно-Казахстанской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постановления акимата Бурлинского района от 25 февраля 2016 года № 146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государственного учреждения "Аппарат акима Бурлинского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№ 4310, опубликованное 7 апреля 2016 года в газете "Бөрлі жаршысы-Бурлинские вести") и от 11 апреля 2016 года № 203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государственного учреждения "Аппарат акима Бурлинского района" и районных исполнительных органов, финансируемых из местного бюджета"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4340, опубликованное 28 апреля 2016 года в газете "Бөрлі жаршысы-Бурлинские вести").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руководителя аппарата акима района Д.Агедилова.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 марта 2017 года № 175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акимов сельских округов и акима города Аксай оценка проводится акимом района либо по его уполномочию одним из его заместителей.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(кадровая служба) аппарата акима Бурлинского района (далее – служба управления персоналом).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акт о создании комиссии по оценке.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подписания оценочного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2133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58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7178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69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35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допущении ошибки при расчете результата оценки служащего корпуса "Б".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 Служащий корпуса "Б" вправе обжаловать результаты оценки в суде.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420"/>
        <w:gridCol w:w="1656"/>
        <w:gridCol w:w="1379"/>
        <w:gridCol w:w="2421"/>
        <w:gridCol w:w="1657"/>
        <w:gridCol w:w="1379"/>
        <w:gridCol w:w="612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Приме-чание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показа-телях и видах деятель-ности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 дисциплины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показа-телях и видах деятель-ности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 дисциплины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