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a475f" w14:textId="31a47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Бурлинского районного маслихата от 24 декабря 2013 года № 17-3 "Об утверждении Правил оказания социальной помощи, установления размеров и определения перечня отдельных категорий нуждающихся граждан Бурлинского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25 августа 2017 года № 16-4. Зарегистрировано Департаментом юстиции Западно-Казахстанской области 6 сентября 2017 года № 4889. Утратило силу решением Бурлинского районного маслихата Западно-Казахстанской области от 13 февраля 2020 года № 47-6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Бурлинского районного маслихата Западно-Казахстанской области от 13.02.2020 </w:t>
      </w:r>
      <w:r>
        <w:rPr>
          <w:rFonts w:ascii="Times New Roman"/>
          <w:b w:val="false"/>
          <w:i w:val="false"/>
          <w:color w:val="ff0000"/>
          <w:sz w:val="28"/>
        </w:rPr>
        <w:t>№ 47-6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28 апреля 1995 года </w:t>
      </w:r>
      <w:r>
        <w:rPr>
          <w:rFonts w:ascii="Times New Roman"/>
          <w:b w:val="false"/>
          <w:i w:val="false"/>
          <w:color w:val="000000"/>
          <w:sz w:val="28"/>
        </w:rPr>
        <w:t>"О льготах и социальной защите участников, инвалидов Великой Отечественной войны и лиц, приравненных к ним"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13 апреля 2005 года </w:t>
      </w:r>
      <w:r>
        <w:rPr>
          <w:rFonts w:ascii="Times New Roman"/>
          <w:b w:val="false"/>
          <w:i w:val="false"/>
          <w:color w:val="000000"/>
          <w:sz w:val="28"/>
        </w:rPr>
        <w:t>"О социальной защите инвалидов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17 июля 2001 года </w:t>
      </w:r>
      <w:r>
        <w:rPr>
          <w:rFonts w:ascii="Times New Roman"/>
          <w:b w:val="false"/>
          <w:i w:val="false"/>
          <w:color w:val="000000"/>
          <w:sz w:val="28"/>
        </w:rPr>
        <w:t>"О государственной адресной социальной помощи"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29 декабря 2008 года </w:t>
      </w:r>
      <w:r>
        <w:rPr>
          <w:rFonts w:ascii="Times New Roman"/>
          <w:b w:val="false"/>
          <w:i w:val="false"/>
          <w:color w:val="000000"/>
          <w:sz w:val="28"/>
        </w:rPr>
        <w:t>"О специальных социальных услугах"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 мая 2013 года №504 "Об утверждении Типовых правил оказания социальной помощи, установления размеров и определения перечня отдельных категорий нуждающихся граждан", Бурлинский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от 24 декабря 2013 года №17-3 "Об утверждении Правил оказания социальной помощи, установления размеров и определения перечня отдельных категорий нуждающихся граждан Бурлинского района" (зарегистрированное в Реестре государственной регистрации нормативных правовых актов за №3408, опубликованное 23 января 2014 года газете "Бөрлі жаршысы – Бурлинские вести")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вступительную часть</w:t>
      </w:r>
      <w:r>
        <w:rPr>
          <w:rFonts w:ascii="Times New Roman"/>
          <w:b w:val="false"/>
          <w:i w:val="false"/>
          <w:color w:val="000000"/>
          <w:sz w:val="28"/>
        </w:rPr>
        <w:t xml:space="preserve"> (преамбулу) указанного решения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28 апреля 1995 года </w:t>
      </w:r>
      <w:r>
        <w:rPr>
          <w:rFonts w:ascii="Times New Roman"/>
          <w:b w:val="false"/>
          <w:i w:val="false"/>
          <w:color w:val="000000"/>
          <w:sz w:val="28"/>
        </w:rPr>
        <w:t>"О льготах и социальной защите участников, инвалидов Великой Отечественной войны и лиц, приравненных к ним"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13 апреля 2005 года </w:t>
      </w:r>
      <w:r>
        <w:rPr>
          <w:rFonts w:ascii="Times New Roman"/>
          <w:b w:val="false"/>
          <w:i w:val="false"/>
          <w:color w:val="000000"/>
          <w:sz w:val="28"/>
        </w:rPr>
        <w:t>"О социальной защите инвалидов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17 июля 2001 года </w:t>
      </w:r>
      <w:r>
        <w:rPr>
          <w:rFonts w:ascii="Times New Roman"/>
          <w:b w:val="false"/>
          <w:i w:val="false"/>
          <w:color w:val="000000"/>
          <w:sz w:val="28"/>
        </w:rPr>
        <w:t>"О государственной адресной социальной помощи"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29 декабря 2008 года </w:t>
      </w:r>
      <w:r>
        <w:rPr>
          <w:rFonts w:ascii="Times New Roman"/>
          <w:b w:val="false"/>
          <w:i w:val="false"/>
          <w:color w:val="000000"/>
          <w:sz w:val="28"/>
        </w:rPr>
        <w:t>"О специальных социальных услугах"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 мая 2013 года №504 "Об утверждении Типовых правил оказания социальной помощи, установления размеров и определения перечня отдельных категорий нуждающихся граждан", Бурлинский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Бурлинского района утвержденных указанным решением: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Настоящие Правила оказания социальной помощи, установления размеров и определения перечня отдельных категорий нуждающихся граждан Бурлинского района (далее Правила) разработаны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28 апреля 1995 года </w:t>
      </w:r>
      <w:r>
        <w:rPr>
          <w:rFonts w:ascii="Times New Roman"/>
          <w:b w:val="false"/>
          <w:i w:val="false"/>
          <w:color w:val="000000"/>
          <w:sz w:val="28"/>
        </w:rPr>
        <w:t>"О льготах и социальной защите участников, инвалидов Великой Отечественной войны и лиц, приравненных к ним"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13 апреля 2005 года </w:t>
      </w:r>
      <w:r>
        <w:rPr>
          <w:rFonts w:ascii="Times New Roman"/>
          <w:b w:val="false"/>
          <w:i w:val="false"/>
          <w:color w:val="000000"/>
          <w:sz w:val="28"/>
        </w:rPr>
        <w:t>"О социальной защите инвалидов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17 июля 2001 года </w:t>
      </w:r>
      <w:r>
        <w:rPr>
          <w:rFonts w:ascii="Times New Roman"/>
          <w:b w:val="false"/>
          <w:i w:val="false"/>
          <w:color w:val="000000"/>
          <w:sz w:val="28"/>
        </w:rPr>
        <w:t>"О государственной адресной социальной помощи"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29 декабря 2008 года </w:t>
      </w:r>
      <w:r>
        <w:rPr>
          <w:rFonts w:ascii="Times New Roman"/>
          <w:b w:val="false"/>
          <w:i w:val="false"/>
          <w:color w:val="000000"/>
          <w:sz w:val="28"/>
        </w:rPr>
        <w:t>"О специальных социальных услугах"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 мая 2013 года №504 "Об утверждении Типовых правил оказания социальной помощи, установления размеров и определения перечня отдельных категорий нуждающихся граждан" и определяют порядок оказания социальной помощи, установления размеров и определения перечня отдельных категорий нуждающихся граждан.";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</w:t>
      </w:r>
      <w:r>
        <w:rPr>
          <w:rFonts w:ascii="Times New Roman"/>
          <w:b w:val="false"/>
          <w:i w:val="false"/>
          <w:color w:val="000000"/>
          <w:sz w:val="28"/>
        </w:rPr>
        <w:t>подпунктом 9)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 лицам, освобожденным из мест лишения свободы и находящимся на учҰте службы пробации, без учҰта доходов в размере 15 МРП.";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 3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подпункт 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 2 изложить в следующей редакции: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 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 – 60 000 тенге".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Исполняющий обязанности руководителя отдела организационно-правовой работы аппарата районного маслихата (Л.Ж.Уржанова)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вступает в силу со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А.Куликешев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Заместитель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Западно-Казахстанской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__________________М.Токжанов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"28" августа 2017 год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аббревиатуры: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МРП – месячный расчетный показатель.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