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9015" w14:textId="c7d9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2016 года № 10-2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августа 2017 года № 16-3. Зарегистрировано Департаментом юстиции Западно-Казахстанской области 7 сентября 2017 года № 4891. Утратило силу решением Бурлинского районного маслихата Западно-Казахстанской области от 13 апреля 2018 года № 23-9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за №4642, опубликованное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11 478 182 тысячи тенге;";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40 140 тысяч тенге: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40 140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от государства – 0 тысяч тенге;";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2017 год в размере 115 522 тысячи тенге.";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Исполняющий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№16-3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8"/>
        <w:gridCol w:w="1118"/>
        <w:gridCol w:w="5536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9 859 625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8 849 721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11 478 182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678 442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675 313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развитие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-2 979 756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