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fb47" w14:textId="8a5fb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2018 - 2020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20 декабря 2017 года № 21-2. Зарегистрировано Департаментом юстиции Западно-Казахстанской области 28 декабря 2017 года № 5016. Утратило силу решением Бурлинского районного маслихата Западно-Казахстанской области от 15 февраля 2019 года № 35-7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15.02.2019 </w:t>
      </w:r>
      <w:r>
        <w:rPr>
          <w:rFonts w:ascii="Times New Roman"/>
          <w:b w:val="false"/>
          <w:i w:val="false"/>
          <w:color w:val="ff0000"/>
          <w:sz w:val="28"/>
        </w:rPr>
        <w:t>№ 35-7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 – Казахстанского областного маслихата от 6 декабря 2017 года № 16 - 2 "Об областном бюджете на 2018 – 2020 годы" (Зарегистрированное в Реестре государственной регистрации нормативных правовых актов №4984),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10 425 162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9 103 381 тысяча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33 924 тысячи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406 080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881 777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10 817 686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54 767 тысяч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172 035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117 268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143 918 тысяч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143 918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- 591 209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591 209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203 935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387 336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774 610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12.12.2018 </w:t>
      </w:r>
      <w:r>
        <w:rPr>
          <w:rFonts w:ascii="Times New Roman"/>
          <w:b w:val="false"/>
          <w:i w:val="false"/>
          <w:color w:val="000000"/>
          <w:sz w:val="28"/>
        </w:rPr>
        <w:t>№ 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районный бюджет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2017 года "О республиканском бюджете на 2018 – 2020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2018 – 2020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2018 год поступление целевых трансфертов и кредитов из республиканского бюджета в общей сумме 370 170 тысяч тенге: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– 3 611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– 2 643 тысячи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7 256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2 117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15 873 тысячи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– 6 351 тысяча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- 42 256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- 2 325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– 10 163 тысячи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7 149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– 64 935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 – 87 614 тысяч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данному направлению расходов за счет средств местного бюджета – 98 600 тысяч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– 18 796 тысяч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для реализации новых бизнес идей – 481 тысяча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Бурлинского районного маслихата Западно-Казахстанской области от 12.12.2018 </w:t>
      </w:r>
      <w:r>
        <w:rPr>
          <w:rFonts w:ascii="Times New Roman"/>
          <w:b w:val="false"/>
          <w:i w:val="false"/>
          <w:color w:val="000000"/>
          <w:sz w:val="28"/>
        </w:rPr>
        <w:t>№ 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2018 год поступление целевых трансфертов из областного бюджета в общей сумме 368 722 тысячи тенге: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учебников, в связи с введением новой образовательной программы и выпуском новых учебников и другие – 187 675 тысяч тенге;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профессий – 13 235 тысяч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9 747 тысяч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комплекта компьютеров для школ на обучение учеников по обновленной программе – 5 354 тысячи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направления учителей на тренинг "Интерактивные инструменты для образования. Технологии, которые должен знать учитель" и на подписку образовательного онлайн портала "Виртуальная лаборатория педагогического мастерства "Академия"" - 4 000 тысячи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проектно - изыскательские работы по объекту "Берегоукрепление реки Урал в селе Жарсуат Бурлинского района Западно – Казахстанской области" - 6 726 тысяч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для реализации новых бизнес– идей – 481 тысяча тенге;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открытие классов информационных технологий – 2 504 тысячи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девятиэтажного многоквартирного жилого дома в микрорайоне Карачаганак-1 города Аксай (пятно №37, без наружных инженерных сетей) - 139 000 тысяч тенге.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Бурлинского районного маслихата Западно-Казахстанской области от 12.12.2018 </w:t>
      </w:r>
      <w:r>
        <w:rPr>
          <w:rFonts w:ascii="Times New Roman"/>
          <w:b w:val="false"/>
          <w:i w:val="false"/>
          <w:color w:val="000000"/>
          <w:sz w:val="28"/>
        </w:rPr>
        <w:t>№ 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2018 год в размере 175 070 тысяч тенге.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Бурлинского районного маслихата Западно-Казахстанской области от 12.12.2018 </w:t>
      </w:r>
      <w:r>
        <w:rPr>
          <w:rFonts w:ascii="Times New Roman"/>
          <w:b w:val="false"/>
          <w:i w:val="false"/>
          <w:color w:val="000000"/>
          <w:sz w:val="28"/>
        </w:rPr>
        <w:t>№ 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Утвердить распределение суммы трансфертов местного самоуправления и субвенции на 2018 год в размере 228 063 тысячи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Установить гражданским служащим здравоохранения, социального обеспечения, образования, культуры, спорта и ветеринарии,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по сравнению со ставками гражданских служащих, занимающимися этими видами деятельности в городских условиях, с 1 января 2018 года.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Утвердить перечень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Исполняющему обязанности руководителя отдела организационно-правовой работы аппарата районного маслихата (Л.Ж.Уржанова)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Настоящее решение вводится в действие с 1 января 2018 года.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М.Махауова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№21-2</w:t>
            </w:r>
          </w:p>
        </w:tc>
      </w:tr>
    </w:tbl>
    <w:bookmarkStart w:name="z5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12.12.2018 </w:t>
      </w:r>
      <w:r>
        <w:rPr>
          <w:rFonts w:ascii="Times New Roman"/>
          <w:b w:val="false"/>
          <w:i w:val="false"/>
          <w:color w:val="ff0000"/>
          <w:sz w:val="28"/>
        </w:rPr>
        <w:t>№ 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7"/>
        <w:gridCol w:w="1164"/>
        <w:gridCol w:w="1164"/>
        <w:gridCol w:w="5105"/>
        <w:gridCol w:w="3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10 425 162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9 103 381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2 771 276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2 771 276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4 782 191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4 782 191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899 426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864 855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641 647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881 777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534 957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10 817 686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588 167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5 269 736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929 705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921 895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843 504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3 955 007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3 560 485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873 141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726 714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528 094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1 046 717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974 750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974 750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951 705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 – частного партнерства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 -, водоснабжения и водоотведения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-591 209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774 610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774 610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774 610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№21-2</w:t>
            </w:r>
          </w:p>
        </w:tc>
      </w:tr>
    </w:tbl>
    <w:bookmarkStart w:name="z6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1209"/>
        <w:gridCol w:w="1210"/>
        <w:gridCol w:w="4823"/>
        <w:gridCol w:w="3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11 381 273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11 233 299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3 378 293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3 378 293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6 171 947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6 171 947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552 507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11 392 864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723 176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479 351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6 640 790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2 010 769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1 830 769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1 830 769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4 414 238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4 165 026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3 632 846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532 180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803 666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424 457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1 213 395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497 356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497 356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497 356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397 943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987 431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987 431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945 451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857 596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№21-2</w:t>
            </w:r>
          </w:p>
        </w:tc>
      </w:tr>
    </w:tbl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868"/>
        <w:gridCol w:w="1179"/>
        <w:gridCol w:w="1179"/>
        <w:gridCol w:w="5011"/>
        <w:gridCol w:w="31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11 685 125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11 537 151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3 458 503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3 458 503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6 418 825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6 418 825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546 842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543 842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1 088 140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135 140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119 428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11 696 716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229 302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163 850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162 798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103 937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6 484 100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2 051 896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1 871 896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1 871 896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4 320 394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4 218 220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3 683 749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534 471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111 810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111 810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 ям) на содержание ребенка-сироты (детей-сирот), и р ебенка (детей), оставшегося без попечения родителей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358 695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293 015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293 015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964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463 675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163 013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163 013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163 013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186 961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978 935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508 384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508 384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508 384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145 366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145 366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239 583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148 824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143 390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179 936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137 385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112 882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110 408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110 408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81 056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2 030 384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2 030 384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2 030 384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1 141 735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888 649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688 914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688 914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688 914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688 914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-11 591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№21-2</w:t>
            </w:r>
          </w:p>
        </w:tc>
      </w:tr>
    </w:tbl>
    <w:bookmarkStart w:name="z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суммы трансфертов местного самоуправления и субвенции на 2018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0"/>
        <w:gridCol w:w="2110"/>
        <w:gridCol w:w="4042"/>
        <w:gridCol w:w="4598"/>
      </w:tblGrid>
      <w:tr>
        <w:trPr>
          <w:trHeight w:val="30" w:hRule="atLeast"/>
        </w:trPr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районного значения,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местного самоуправления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5266,0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сельский округ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5453,0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Александровский сельский округ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5568,0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 сельский округ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112448,0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Бумакольский сельский округ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4378,0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Канайский сельский округ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5275,0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Кентубекский сельский округ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4718,0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сельский округ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4373,0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 сельский округ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1396,0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Жарсуатский сельский округ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5907,0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Приуральный сельский округ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6060,0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Пугачевский сельский округ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56933,0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Успеновский сельский округ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10288,0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58682,0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№21-2</w:t>
            </w:r>
          </w:p>
        </w:tc>
      </w:tr>
    </w:tbl>
    <w:bookmarkStart w:name="z6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секвестру в процессе исполнения районного бюджета на 2018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