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558e" w14:textId="ba95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14 августа 2017 года № 120. Зарегистрировано Департаментом юстиции Западно-Казахстанской области 4 сентября 2017 года № 4887. Утратило силу постановлением акимата Бокейординского района Западно-Казахстанской области от 11 апреля 2018 года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Бокейординского района Западно-Казахстанской области от 11.04.2018 </w:t>
      </w:r>
      <w:r>
        <w:rPr>
          <w:rFonts w:ascii="Times New Roman"/>
          <w:b w:val="false"/>
          <w:i w:val="false"/>
          <w:color w:val="ff0000"/>
          <w:sz w:val="28"/>
        </w:rPr>
        <w:t>№ 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подушевого финансирования и родительской платы на 2017 год по Бокейординскому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21 июня 2016 года №106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 год по Бокейординскому району" (зарегистрированное в Реестре государственной регистрации нормативных правовых актов №4480, опубликованное 1 августа 2016года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отдела образования Бокейординского района (Иманбаев Е.М)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Л.Кайыргалиева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августа 2017 года №120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оплаты на 2017 год по Бокейординскому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125"/>
        <w:gridCol w:w="2996"/>
        <w:gridCol w:w="957"/>
        <w:gridCol w:w="1797"/>
        <w:gridCol w:w="1545"/>
        <w:gridCol w:w="1461"/>
        <w:gridCol w:w="1966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(не более)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 лет (не более)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 Тостик" отдела образования Бокейординского района"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отдела образования Бокейординского района"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"Салтанат" отдела образования Бокейординского района"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отдела образования Бокейординского района"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"школа-ясли-сад имени Ш.Жексенбаева" отдел образования Бокеординского района"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Саралжин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"школа-детский сад имени К.Сагырбаева" отдел образования Бокеординского района"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"школа-ясли-сад имени А.Кусайнова" отдел образования Бокеординского района"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