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6d47" w14:textId="9436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октября 2017 года № 12-5. Зарегистрировано Департаментом юстиции Западно-Казахстанской области 27 октября 2017 года № 4940. Утратило силу решением Бокейординского районного маслихата Западно-Казахстанской области от 24 апреля 2023 года №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24.04.2023 </w:t>
      </w:r>
      <w:r>
        <w:rPr>
          <w:rFonts w:ascii="Times New Roman"/>
          <w:b w:val="false"/>
          <w:i w:val="false"/>
          <w:color w:val="ff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апреля 2015 года № 98 "Об 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 мая 2015 года в информационно-правовой системе "Әділет")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Бокейординскому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№12-5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  <w:r>
        <w:br/>
      </w:r>
      <w:r>
        <w:rPr>
          <w:rFonts w:ascii="Times New Roman"/>
          <w:b/>
          <w:i w:val="false"/>
          <w:color w:val="000000"/>
        </w:rPr>
        <w:t>по Бокейординскому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конференц-залы, ночные клуби, игровые-развлекательные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супермаркеты, 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квадратный;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кубический.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