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97d5" w14:textId="ce99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Бокейординскому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29 декабря 2017 года № 13-7. Зарегистрировано Департаментом юстиции Западно-Казахстанской области 18 января 2018 года № 5046. Утратило силу - решением Бокейординского районного маслихата Западно-Казахстанской области от 29 декабря 2018 года № 23-2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Бокейординского районного маслихата Западно-Казахстанской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Бокейординскому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Бокейординского районного маслихата (А.Хайруллин)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№13-7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Бокейординскому району на 2018-2019 годы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Бокейординскому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Министерстве юстиции Республики Казахстан 28 апреля 2017 года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Министерстве юстиции Республики Казахстан 15 мая 2015 года № 11064).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содержит: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Бокейординском районе имеются 7 сельских округов, 22 сельских населенных пунктов.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Бокейординского района 1 921 445 га, из них пастбищные земли – 495 536 га, обводненные земли – 450 075 га.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 – 500 281 га;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 142 686 га;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1 738 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316 727 га.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– -16; -38° С, в июле +25; +37°С. Средний размер осадков составляет - 28 мм, а годовой - 210 мм.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120 видов. Самые распространҰнные из них белый ковыль и полынь горькая.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солончаковые земли. Толщина плодородной почвы 35-40 см.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7 ветеринарных пунктов, 22 скотомогильников, 3 скотобойни и 1 сибирское захоронения.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Бокейординском районе насчитывается крупного рогатого скота 61 689 голов, мелкого рогатого скота 110 915 голов, 21 286 голов лошадей, 1 171 голов верблюдов.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Бокейординскому району имеются всего 1 376 444 га пастбищных угодий. В черте населенного пункта числится 133 767 га пастбищ, в землях запаса имеются 246 471 га пастбищных угодий.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на личных подворьях ощущается недостаток 118 603,7 га пастбищных угодий, также крестьянским хозяйствам нужно дополнительно 325 312,1 га, всего 443 915,8 га пастбищных угодий.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– необходимо рационально выделить пастбищные угодья из государственного фонда и увеличить площади пастбищ за счет земель населенных пунктов, земель сельскохозяйственного назначения и земель запаса Бокейординского района.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обеспечения ветеринарно–санитарными объектами запланировать строительство мест для скотобойни в Бисенском сельском округе, а также в Бисенском, Уялинском, Т.Масинском сельских округах планируется строительство скотомогильников.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</w:t>
      </w:r>
      <w:r>
        <w:br/>
      </w:r>
      <w:r>
        <w:rPr>
          <w:rFonts w:ascii="Times New Roman"/>
          <w:b/>
          <w:i w:val="false"/>
          <w:color w:val="000000"/>
        </w:rPr>
        <w:t>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</w:t>
      </w:r>
      <w:r>
        <w:br/>
      </w:r>
      <w:r>
        <w:rPr>
          <w:rFonts w:ascii="Times New Roman"/>
          <w:b/>
          <w:i w:val="false"/>
          <w:color w:val="000000"/>
        </w:rPr>
        <w:t>с обозначением внешних и внутренних границ и площадей пастбищ, в том числе сезонных, объектов пастбищной инфраструктуры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Размещения поголья сельскохозяйственных животных на отгонных пастбищах физических и юридических лиц, необеспеченных пастбищами расположенными при поселке, селе, сельском округе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Бокейординскому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</w:t>
      </w:r>
      <w:r>
        <w:br/>
      </w:r>
      <w:r>
        <w:rPr>
          <w:rFonts w:ascii="Times New Roman"/>
          <w:b/>
          <w:i w:val="false"/>
          <w:color w:val="000000"/>
        </w:rPr>
        <w:t>по использованию пастбищ, определяющие сезонные маршруты выпаса и отгона сельскохозяйственных животных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3691"/>
        <w:gridCol w:w="3691"/>
        <w:gridCol w:w="894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Т.Масинский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 дней.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ºС – показатель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–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мм -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см - сантиметр;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РФ –Российская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с/о - сельский округ.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