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b421" w14:textId="b22b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22 декабря 2016 года № 8-1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10 марта 2017 года № 9-1. Зарегистрировано Департаментом юстиции Западно-Казахстанской области 24 марта 2017 года № 4737. Утратило силу решением Жангалинского районного маслихата Западно-Казахстанской области от 15 марта 2018 года № 19-19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 Жангалинского районного маслихата Западно-Казахстанской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 19-19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22 декабря 2016 года №8-1 "О районном бюджете на 2017-2019 годы" (зарегистрированное в Реестре государственной регистрации нормативных правовых актов за №4656, опубликованное 25 января 2017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слeдующей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3 938 575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612 257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3 324 278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3 993 694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58 275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78 280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20 005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- 113 394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33 399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78 280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20 005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75 124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(Успанова С.)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№8-1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61"/>
        <w:gridCol w:w="731"/>
        <w:gridCol w:w="790"/>
        <w:gridCol w:w="470"/>
        <w:gridCol w:w="737"/>
        <w:gridCol w:w="472"/>
        <w:gridCol w:w="662"/>
        <w:gridCol w:w="342"/>
        <w:gridCol w:w="4539"/>
        <w:gridCol w:w="245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3 938 575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3 993 694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230 678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143 915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17 331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17 945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2 261 804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184 985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1 950 621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1 923 025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1 808 768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1 804 911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25 868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122 760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- 113 394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