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0cc8b" w14:textId="050cc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Жангалинского районного маслихата от 22 декабря 2016 года № 8-1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9 октября 2017 года № 14-1. Зарегистрировано Департаментом юстиции Западно-Казахстанской области 26 октября 2017 года № 4934. Утратило силу решением Жангалинского районного маслихата Западно-Казахстанской области от 15 марта 2018 года № 19-19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 Жангалинского районного маслихата Западно-Казахстанской области от 15.03.2018 </w:t>
      </w:r>
      <w:r>
        <w:rPr>
          <w:rFonts w:ascii="Times New Roman"/>
          <w:b w:val="false"/>
          <w:i w:val="false"/>
          <w:color w:val="ff0000"/>
          <w:sz w:val="28"/>
        </w:rPr>
        <w:t>№ 19-19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22 декабря 2016 года №8-1 "О районном бюджете на 2017-2019 годы" (зарегистрированное в Реестре государственной регистрации нормативных правовых актов за №4656, опубликованное 25 января 2017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4 564 420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623 257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3 480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560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3 937 123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4 619 474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58 340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78 345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20 005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-113 394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133 399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78 280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20 005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75 124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(Успанова С.)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2017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C.Султанова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октября 2017 года №14-1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№8-1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1160"/>
        <w:gridCol w:w="747"/>
        <w:gridCol w:w="747"/>
        <w:gridCol w:w="5043"/>
        <w:gridCol w:w="38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4 564 420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623 257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181 230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181 230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152 832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152 832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277 948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242 450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3 937 123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3 937 123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3 937 123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791"/>
        <w:gridCol w:w="1075"/>
        <w:gridCol w:w="1075"/>
        <w:gridCol w:w="1076"/>
        <w:gridCol w:w="4861"/>
        <w:gridCol w:w="263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4 619 474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267 426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236 153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77 364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74 864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142 850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142 850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2 303 554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192 871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192 871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187 037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1 992 458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1 964 862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1 854 605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1 852 561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110 257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118 225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118 225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101 922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346 685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79 864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79 864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54 147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240 849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240 849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102 313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45 306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подготовка и переподготовка безработных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меры по социальной защите граждан в сфере занятости населения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49 996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бюджета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49 996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1 013 537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968 921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968 921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968 921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508 921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250 581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113 948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107 216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102 539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84 277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74 579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74 579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138 030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119 565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101 117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82 464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191 911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191 911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189 745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164 745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58 340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78 345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78 345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78 345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78 345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78 345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местного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- 113 394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133 399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20 005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75 124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75 124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75 124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