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1b59b" w14:textId="e41b5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на территории села Жангала Жангалинского сельского округа Жангалинского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исполняющего обязанности акима Жангалинского сельского округа Жангалинского района Западно-Казахстанской области от 19 октября 2017 года № 40. Зарегистрировано Департаментом юстиции Западно-Казахстанской области 31 октября 2017 года № 4946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10 июля 2002 года </w:t>
      </w:r>
      <w:r>
        <w:rPr>
          <w:rFonts w:ascii="Times New Roman"/>
          <w:b w:val="false"/>
          <w:i w:val="false"/>
          <w:color w:val="000000"/>
          <w:sz w:val="28"/>
        </w:rPr>
        <w:t>"О ветеринарии"</w:t>
      </w:r>
      <w:r>
        <w:rPr>
          <w:rFonts w:ascii="Times New Roman"/>
          <w:b w:val="false"/>
          <w:i w:val="false"/>
          <w:color w:val="000000"/>
          <w:sz w:val="28"/>
        </w:rPr>
        <w:t xml:space="preserve">, на основании представления исполняющего обязанности руководителя государственного учреждения "Жангалинская районная территориальная инспекция Комитета ветеринарного контроля и надзора Министерства сельского хозяйства Республики Казахстан" от 20 июля 2017 года № 01-19/413 исполняющий обязанности акима Жангалинского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Снять ограничительные мероприятия установленные в связи с возникновением заболевания бруцеллеза крупного рогатого скота на территории села Жангала Жангалинского аульного округа Жангалинского района.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Жангалинского сельского округа Жангалинского района Западно-Казахстанской области от 13 апреля 2015 года № 15 "Об установлении ограничительных мероприятий на территории села Жангала Жангалинского аульного округа Жангалинского района" (зарегистрированное в Реестре государственной регистрации нормативных правовых актов № 3895, опубликованное 28 апреля 2015 года в информационно-правовой системе "Әділет").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Обеспечение государственной регистрации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информации, контроль за исполнением настоящего решения оставляю за собой.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решение вводится в действие после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акима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Жангалинского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Б.Карагойшин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