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48d9" w14:textId="b024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Жанибекского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13 января 2017 года № 1. Зарегистрировано Департаментом юстиции Западно-Казахстанской области 25 января 2017 года № 4670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Западно-Казахстанской области от 3 декабря 2015 года № 311 "Об организации и финансировании общественных работ на 2016 год по Жанибекскому району" (зарегистрированное в Реестре государственной регистрации нормативных правовых актов № 4211, опубликованное 22 января 2016 года в газете "Шұғыла").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Жанибекского района (Абдолов Ж.)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Контроль за исполнением данного постановления возложить на заместителя акима района Куаналиева.Б.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