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c07" w14:textId="d06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Жанибекского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марта 2017 года № 12-6. Зарегистрировано Департаментом юстиции Западно-Казахстанской области 12 апреля 2017 года № 4777. Утратило силу решением Жанибекского районного маслихата Западно-Казахстанской области от 27 марта 2018 года № 20-7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Жанибекского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18 апреля 2016 года №2-4 "Об утверждении Методики оценки деятельности административных государственных служащих корпуса "Б" аппарата Жанибекского районного маслихата" (зарегистрированное в Реестре государственной регистрации нормативных правовых актов №4409, опубликованное 31 мая 2016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А.Х.Мулдагалиев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 марта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Жанибекского районного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аппарата Жанибекского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аппарата Жанибекского районного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Жанибекского районного маслихата" (далее- главный специалист).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изложен в новой редакции на государственном языке, текст на русском языке не меняется решением Жанибекского районного маслихата Западно-Казахстанской области от 12.10.2017 </w:t>
      </w:r>
      <w:r>
        <w:rPr>
          <w:rFonts w:ascii="Times New Roman"/>
          <w:b w:val="false"/>
          <w:i w:val="false"/>
          <w:color w:val="00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 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 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 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 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 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 баллов) присваиваются 2 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 баллов) – 3 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 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 баллов) – 5 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 баллов – "неудовлетворительно", от 3 баллов до 3,9 баллов – "удовлетворительно", от 4 баллов до 4,9 баллов – "эффективно", 5 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Непосредственный руководитель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            ___________________________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 Дата: ___________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