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412e" w14:textId="1a84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Жанибекского районного маслихата от 23 декабря 2016 года № 11-1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12 октября 2017 года № 16-2. Зарегистрировано Департаментом юстиции Западно-Казахстанской области 24 октября 2017 года № 4924. Утратило силу решением Жанибекского районного маслихата Западно-Казахстанской области от 27 марта 2018 года № 20-8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27.03.2018 </w:t>
      </w:r>
      <w:r>
        <w:rPr>
          <w:rFonts w:ascii="Times New Roman"/>
          <w:b w:val="false"/>
          <w:i w:val="false"/>
          <w:color w:val="ff0000"/>
          <w:sz w:val="28"/>
        </w:rPr>
        <w:t>№ 20-8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23 декабря 2016 года №11-1 "О районном бюджете на 2017-2019 годы" (зарегистрированное в Реестре государственной регистрации нормативных правовых актов №4652, опубликованное 20 января 2017 года в газете "Шұғыла")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2017 – 2019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3 724 138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332 381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2 781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- 107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3 388 869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3 760 101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48 808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68 070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19 262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-84 771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84 771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68 070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19 262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35 963 тысячи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цифру "273 268" заменить на "554 719";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подпункта 1 пункта 3 цифру "1 741" заменить на "2 116";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1 пункта 3 цифру "2 116" заменить на "635";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подпункта 1 пункта 3 цифру "100 000" заменить на "212 093";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 пункта 3 дополнить абзацем одиннадцатым следующего содержания: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расширение Перечня технических вспомогательных средств – 680 тысяч тенге;";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 пункта 3 дополнить абзацем двенадцатым следующего содержания: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трехквартирного арендного жилого дома в селе Жанибек (дом №1,2,3,4,5) – 99 148 тысячи тенге;";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 пункта 3 дополнить абзацем тринадцатым следующего содержания: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трех трехквартирных жилых домов в селе Жанибек – 43 028 тысяч тенге;";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 пункта 3 дополнить абзацем четырнадцатым следующего содержания: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и обустройство инженерно-коммуникационной инфраструктуры для пяти трехквартирных жилых домов в селе Жанибек – 15 348 тысячи тенге;";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 пункта 3 дополнить абзацем пятнадцатым следующего содержания: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и обустройство инженерно-коммуникационной инфраструктуры для трех трехквартирных жилых домов в селе Жанибек – 12 260 тысячи тенге."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цифру "592 215" заменить на "596 284";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подпункта 2 пункта 3 цифру "90 754" заменить на "89 727";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подпункта 2 пункта 3 цифру "43 749" заменить на "35 379";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подпункта 2 пункта 3 цифру "1 645" заменить на "1 111";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 пункта 3 дополнить абзацем шестнадцатым следующего содержания: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разработку проектно-сметной документации "Капитальный ремонт сельского дома культуры в селе Таловка" - 3 000 тысячи тенге;";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 пункта 3 дополнить абзацем семнадцатым следующего содержания: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разработку проектно-сметной документации "Капитальный ремонт сельского дома культуры в селе Камысты" - 5 000 тысячи тенге;";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 пункта 3 дополнить абзацем восемнадцатым следующего содержания: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проведение противоэпизоотических мероприятий – 6 000 тысяч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2017 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С.Стамов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октября 2017 года №16-2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2016 года №11-1</w:t>
            </w:r>
          </w:p>
        </w:tc>
      </w:tr>
    </w:tbl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218"/>
        <w:gridCol w:w="785"/>
        <w:gridCol w:w="172"/>
        <w:gridCol w:w="5293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3 724 138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332 381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124 166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124 166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3 388 869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3 388 869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3 388 869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3 760 101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154 738 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1 803 231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1 415 498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1 313 457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1 232 104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143 507 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860 780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3 700 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развитию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26 544 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26 544 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 предусмотренных бюджетным законодательством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19 262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-84 771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68 070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19 262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35 963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