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64a4" w14:textId="f7f6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10 марта 2017 года № 12-6 "Об утверждении Методики оценки деятельности административных государственных служащих корпуса "Б" аппарата Жанибекского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12 октября 2017 года № 16-3. Зарегистрировано Департаментом юстиции Западно-Казахстанской области 31 октября 2017 года № 4947. Утратило силу решением Жанибекского районного маслихата Западно-Казахстанской области от 27 марта 2018 года № 20-7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 20-7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10 марта 2017 года № 12-6 "Об утверждении Методики оценки деятельности административных государственных служащих корпуса "Б" аппарата Жанибекского районного маслихата (зарегистрированное в Реестре государственной регистрации нормативных правовых актов № 4777, опубликованное 25 апреля 2017 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государственном языке вносятся изменения, текст на русском языке не меняется.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