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5409" w14:textId="8bc5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15 декабря 2017 года № 18-8. Зарегистрировано Департаментом юстиции Западно-Казахстанской области 28 декабря 2017 года № 5019. Утратило силу решением Жанибекского районного маслихата Западно-Казахстанской области от 20 марта 2019 года № 30-6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4 096 534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321 536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10 210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6 580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3 758 208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4 134 031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41 491 тысяча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65 292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23 801 тысяча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-78 988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78 988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64 935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23 801 тысяча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37 854 тысячи тенге: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2018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ноября 2017 года "О республиканском бюджете на 2018 – 2020 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 – Казахстанского областного маслихата от 6 декабря 2017 года № 15-2 "Об областном бюджете на 2018 – 2020 годы" (зарегистрировано в Реестре государственной регистрации нормативных правовых актов за №4984)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2018 – 2020 годы" и </w:t>
      </w:r>
      <w:r>
        <w:rPr>
          <w:rFonts w:ascii="Times New Roman"/>
          <w:b w:val="false"/>
          <w:i w:val="false"/>
          <w:color w:val="000000"/>
          <w:sz w:val="28"/>
        </w:rPr>
        <w:t>пункты 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Западно – Казахстанского областного маслихата от 6 декабря 2017 года № 15-2 "Об областном бюджете на 2018 – 2020 годы":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учесть в районном бюджете на 2018 год поступление целевых трансфертов и кредитов из республиканского бюджета в общей сумме 563 104 тысячи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 –787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 – 2 643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 – 2 037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23 305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 – 1 523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7 134 тысячи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12 987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4 851 тысяча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 – 64 935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Акоба Жанибекского района Западно-Казахстанской области – 224 002 тысячи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Таловка Жанибекского района Западно-Казахстанской области – 158 997 тысяч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 идей – 481 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районным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 – 6 901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районным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местных бюджетов – 52 521 тысяча тенге.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учесть в районном бюджете на 2018 год поступление целевых трансфертов из областного бюджета в общей сумме 836 282 тысячи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 – 15 029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8 660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в связи введением новых образовательных программ в детских дошкольных организациях и перевыпуском новых учебников – 67 161 тысяча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20-ти двухквартирных жилых домов в селе Жанибек Жанибекского района Западно – Казахстанской области (корректировка) – 198 296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20-ти двухквартирных жилых домов в селе Жанибек Жанибекского района Западно – Казахстанской области – 156 338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для 20-ти двухквартирных жилых домов в селе Жанибек Жанибекского района Западно – Казахстанской области – 55 755 тысяч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школ области для обучения учеников по обновленной программе – 6 000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на тренинг "Интерактивные средства образования. Необходимые технологии для учителей" и подписку на образовательный онлайн портал "Виртуальная лаборатория педагогического мастерства "Академия" - 2 500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 – 25 300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кредиторской задолженности по налогам и командировочным расходам учителям района –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 – 17934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Узункульского сельского клуба Жанибекского района Западно-Казахстанской области – 42 129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(строительство тротуаров) в селе Жанибек Жанибекского района Западно-Казахстанской области – 18 353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классов информационных технологий – 3 319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для двадцати двухквартирных домов в селе Жанибек Жанибекского района Западно-Казахстанской области (обеспечение электроэнергией) – 11 697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для двадцати двухквартирных домов в селе Жанибек Жанибекского района Западно-Казахстанской области (обеспечение водоснабжением) – 43 336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в селе Униге Куйгенкульского сельского округа Жанибекского района Западно-Казахстанской области – 27 919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в селе Майтубек и Жумаева Жанибекского района Западно-Казахстанской области – 39 557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 идей –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Акоба Жанибекского района Западно-Казахстанской области – 56 001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Таловка Жанибекского района Западно-Казахстанской области – 39 750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Жанибекского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09.07.2018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09.10.2018 </w:t>
      </w:r>
      <w:r>
        <w:rPr>
          <w:rFonts w:ascii="Times New Roman"/>
          <w:b w:val="false"/>
          <w:i w:val="false"/>
          <w:color w:val="000000"/>
          <w:sz w:val="28"/>
        </w:rPr>
        <w:t>№ 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12.12.2018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Предусмотреть в районном бюджете на 2018 год возврат трансфертов в областной бюджет в размере – 102 599 тысяч тенге, в том числе: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переносом срока ввода обязательных пенсионных взносов работодателя с 2018 года на 2020 год – 73 285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уменьшением ставок по отчислениям работодателей на обязательное социальное медицинское страхование – 29 314 тысяч тенге.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2018 год размер субвенций, передаваемых из областного бюджета в районный бюджет в размере – 2 419 178 тысяч тенге.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Установить, что бюджетные изъятия из нижестоящих бюджетов в областной бюджет на 2018 год не предусматривается.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на 2018 год размер субвенций, передаваемых из районного бюджета в нижестоящий бюджет в размере – 175 865 тысяч тенге, в том числе: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Жанибекскому сельскому округу – 175 865 тысяч тенге.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Установить, что бюджетные изъятия из нижестоящих бюджетов в районный бюджет на 2018 год не предусматривается.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Утвердить резерв местного исполнительного органа района на 2018 год в размере 5 000 тысяч тенге.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Установить гражданским служащим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2018 года.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Предусмотреть в районном бюджете на 2018 год предоставление подъемного пособия и социальной поддержки для приобретения или строительства жилья специалистам в области здравоохранения, социального обеспечения, образования, культуры, спорта и агропромышленного комплекса, прибывшим для работы и проживания в сельские населенные пункты.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Утвердить перечень местных бюджетных программ, не подлежащих секвестру в процессе исполнения местного бюджета на 2018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Утвердить бюджетные программы сельских округов Жанибекского района на 2018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Утвердить распределение трансфертов органам местного самоуправления на 2018 год между сельскими округами Жанибекского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Настоящее решение вводится в действие с 1 января 2018 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№18-8</w:t>
            </w:r>
          </w:p>
        </w:tc>
      </w:tr>
    </w:tbl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4 096 534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3 758 208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3 758 208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4 134 031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1 669 103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1 410 358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1 374 284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1 302 974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1 108 987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549 796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-78 988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64 935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№18-8</w:t>
            </w:r>
          </w:p>
        </w:tc>
      </w:tr>
    </w:tbl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2 821 680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2 489 886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2 489 886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2 821 680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116 363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17 889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1 728 835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1 184 775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334 112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39 069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№18-8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 год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2 821 680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2 489 886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2 489 886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2 821 680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116 363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17 889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1 728 835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1 184 775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334 112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39 069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№18-8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 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Расходы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№18-8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Жанибекского района на 2018 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№18-8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Утвердить распределение трансфертов органам местного самоуправления на 2018 год между сельскими округами Жанибекского района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084"/>
        <w:gridCol w:w="1788"/>
        <w:gridCol w:w="2024"/>
        <w:gridCol w:w="2654"/>
        <w:gridCol w:w="3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Акобинского сельского округа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Борсинского сельского округа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Жаксыбайского сельского округа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1 316,5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Камыстинского сельского округа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Куйгенкульского сельского округа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Таловского сельского округа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Тауского сельского округа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Узункульского сельского округа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