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f69c" w14:textId="6aaf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23 декабря 2016 года № 7-1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12 июня 2017 года № 9-4. Зарегистрировано Департаментом юстиции Западно- Казахстанской области 21 июня 2017 года № 4826. Утратило силу решением Зеленовского районного маслихата Западно-Казахстанской области от 24 января 2018 года № 17-2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Зеленовского районного маслихата Западно-Казахстанской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 июня 2017 года № 10-1 "О внесении изменений в решение Западно-Казахстанского областного маслихата от 9 декабря 2016 года № 8-2 "Об областном бюджете на 2017-2019 годы" (зарегистрированное в Реестре государственной регистрации нормативных правовых актов № 4812)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4655, опубликованное 20 января 2017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7 289 230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1 900 446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152 329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5 233 210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7 602 120 тысяч тенге;";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1 053 921 тысяча тенге:";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квалификации учителей на языковых курсах в целях реализации Дорожной карты развития трехъязычного образования – 59 558 тысяч тенге;";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профессиям, включая обучение в мобильных центрах – 59 938 тысяч тенге;";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тринадцать исключить;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один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мультимедийного оборудования для малокомплектных школ и дополнительных элементов к комплекту – 18 848 тысяч тенге;";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два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обеспечения учащихся качественной питьевой водой (приобретение диспенсоров, бутилированной воды, установка питьевых фонтанчиков) – 12 757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три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информационной системы "Е-Халық" - 9 240 тысяч тенге;";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четыре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изготовление правоустанавливающих документов на электролинии, газопроводы, водопроводы и канализационные системы – 73 256 тысяч тенге;";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пять следующего содержания: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автомобильной дороги от села Переметное до села Шалғай – 100 000 тысяч тенге;";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шесть следующего содержания: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текущий ремонт подъездной дороги села Жаик – 11 557 тысяч тенге;";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семь следующего содержания: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текущий ремонт дорог села Макарово – 33 137 тысяч тенге;";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восемь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физкультурно-оздоровительного комплекса в селе Калининское с посещением на 160 человек – 94 138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Утвердить резерв местного исполнительного органа района на 2017 год в размере 26 722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(Г.А.Терехов)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июня 2017 года № 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4"/>
        <w:gridCol w:w="118"/>
        <w:gridCol w:w="5621"/>
        <w:gridCol w:w="26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5 233 210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5 233 210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7 602 120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4 527 537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3 919 502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3 873 812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3 699 584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946 420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