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1393" w14:textId="c421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 ноября 2017 года № 590. Зарегистрировано Департаментом юстиции Западно-Казахстанской области 23 ноября 2017 года № 4965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№ 442,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№ 148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на площадь 0,1986 га сроком на 5 лет на территории Трекинского сельского округа для прохода и проезда к дачному обществу "Яик" без изъятия земельных участков у землепользователей.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(Залмуканов 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Тугузбаева 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