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cb3e" w14:textId="1a9c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15 декабря 2017 года № 15-3. Зарегистрировано Департаментом юстиции Западно-Казахстанской области 28 декабря 2017 года № 5022.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7 740 566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2 105 390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5 422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168 324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5 461 430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7 896 279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297 390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433 109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135 719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- 453 103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–453 103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432 900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135 719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–155 922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Зеленовского районного маслихата Западно-Казахстанской области от 20.12.2018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2017 года "О республиканском бюджете на 2018-2020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 - Казахстанского областного маслихата от 6 декабря 2017 года № 15-2 "Об областном бюджете на 2018-2020 годы" (зарегистрированное в Реестре государственной регистрации нормативных правовых актов за № 4984)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2018-2020 годы":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2018 год поступление целевых трансфертов и кредитов из республиканского бюджета в общей сумме 1 010 674 тысячи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2 957 тысяч 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5 285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5 223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1 018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41 939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14 430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10 985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13 873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4 711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180 тысяч тенге;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мер социальной поддержки специалистов – 432 900 тысяч тенге;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- идей – 481 тысяча тенге;</w:t>
      </w:r>
    </w:p>
    <w:bookmarkEnd w:id="33"/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 за счет средств местных бюджетов – 220 651 тысяча тенге;</w:t>
      </w:r>
    </w:p>
    <w:bookmarkEnd w:id="34"/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- 46 041 тысяча тенге;</w:t>
      </w:r>
    </w:p>
    <w:bookmarkEnd w:id="35"/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сектора жилищной застройки северо-западной части село Дарьинское - 50 000 тысяч тенге;</w:t>
      </w:r>
    </w:p>
    <w:bookmarkEnd w:id="36"/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Трекино - 70 000 тысяч тенге;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Достық - 90 000 тысяч тенге;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учесть в районном бюджете на 2018 год поступление целевых трансфертов из областного бюджета в общей сумме 549 782 тысячи тенге: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внедрением новых образовательных программ и выпуском новых учебников – 176 169 тысяч тенге;</w:t>
      </w:r>
    </w:p>
    <w:bookmarkEnd w:id="40"/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- 28 078 тысяч тенге;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11 311 тысяч тенге;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Володарское – 12 761 тысяча тенге;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государственной вневедомственной экспертизы по рабочему проекту "Строительство водопровода в селе Егіндібұлақ" - 1 042 тысячи тенге;</w:t>
      </w:r>
    </w:p>
    <w:bookmarkEnd w:id="44"/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государственной вневедомственной экспертизы по рабочему проекту "Реконструкция водопровода в селе Мичуринское" – 1 268 тысяч тенге;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государственной вневедомственной экспертизы по рабочему проекту "Строительство водопровода в селе Трекино" – 1 464 тысячи тенге;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проведение комплексной государственной вневедомственной экспертизы по рабочему проекту "Строительство водопровода в селе Октябрьское" - 1 042 тысячи тенге; 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государственной вневедомственной экспертизы по проекту работ "Строительство водопровода в селе Зеленое" - 1 042 тысячи тенге;</w:t>
      </w:r>
    </w:p>
    <w:bookmarkEnd w:id="48"/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проведение комплексной государственной вневедомственной экспертизы по рабочему проекту "Реконструкция водопровода в селе Достык" -1 374 тысячи тенге; </w:t>
      </w:r>
    </w:p>
    <w:bookmarkEnd w:id="49"/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государственной вневедомственной экспертизы по рабочему проекту "Строительство водопровода в селе Большой Чаган" - 1 208 тысяч тенге;</w:t>
      </w:r>
    </w:p>
    <w:bookmarkEnd w:id="50"/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для обучения учеников по обновленной программе - 7 500 тысяч тенге;</w:t>
      </w:r>
    </w:p>
    <w:bookmarkEnd w:id="51"/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средства образования. Необходимые технологии для учителей" и подписку на образовательный онлайн портал "Виртуальная лаборатория педагогического мастерства "Академия" - 5 900 тысяч тенге;</w:t>
      </w:r>
    </w:p>
    <w:bookmarkEnd w:id="52"/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- 28 600 тысяч тенге;</w:t>
      </w:r>
    </w:p>
    <w:bookmarkEnd w:id="53"/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учителям на погашение кредиторской задолженности по налогам, командировочным расходам и обязательным пенсионным взносам – 8 222 тысячи тенге;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обновление оборудования школьных мастерских - 42 000 тысяч тенге;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мероприятии – 15 406 тысяч тенге;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газоснабжение жилого массива на 200 участков в селе Переметное -6 860 тысяч тенге;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газоснабжение жилого массива в селе Белес - 5 730 тысяч тенге;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- идей – 481тысяча тенге;</w:t>
      </w:r>
    </w:p>
    <w:bookmarkEnd w:id="59"/>
    <w:bookmarkStart w:name="z1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класса информационных технологии в школе района – 3 319 тысяч тенге;</w:t>
      </w:r>
    </w:p>
    <w:bookmarkEnd w:id="60"/>
    <w:bookmarkStart w:name="z1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автомобильных дорог районного значения – 100 000 тысяч тенге.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образовательного заказа на дошкольное воспитание и обучение – 9 005 тысяч тенге;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по содержанию подъездной автомобильной дороги в селах Чирово, Каражар, Чеботарево- Сұлу көл – 80 000 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Зеленовского районного маслихата Западно-Казахстанской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01.06.2018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18.07.2018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29.10.2018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20.12.2018 </w:t>
      </w:r>
      <w:r>
        <w:rPr>
          <w:rFonts w:ascii="Times New Roman"/>
          <w:b w:val="false"/>
          <w:i w:val="false"/>
          <w:color w:val="00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в районном бюджете на 2018 год поступление субвенции передаваемой из областного бюджета в сумме 4 333 874 тысяч тенге.</w:t>
      </w:r>
    </w:p>
    <w:bookmarkEnd w:id="63"/>
    <w:bookmarkStart w:name="z4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2018 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64"/>
    <w:bookmarkStart w:name="z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районный бюджет – 100%;</w:t>
      </w:r>
    </w:p>
    <w:bookmarkEnd w:id="65"/>
    <w:bookmarkStart w:name="z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районный бюджет – 100%.</w:t>
      </w:r>
    </w:p>
    <w:bookmarkEnd w:id="66"/>
    <w:bookmarkStart w:name="z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67"/>
    <w:bookmarkStart w:name="z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Установить на 2018-2020 годы размеры субвенций, передаваемых из районного бюджета бюджетам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Установить на 2018 год размеры трансфертов, передаваемых из районного бюджета органам местного самоуправления в общей сумме 24 358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Зеленовского районного маслихата Западно-Казахстанской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Установить, что бюджетные изъятия из нижестоящих бюджетов в районный бюджет на 2018 год не предусматриваются. </w:t>
      </w:r>
    </w:p>
    <w:bookmarkEnd w:id="70"/>
    <w:bookmarkStart w:name="z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резерв местного исполнительного органа района на 2018 год в размере 38 808 тысяч тенге.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Зеленовского районного маслихата Западно-Казахстанской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финансирующимся из республиканского и местных бюджетов,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 января 2018 года.</w:t>
      </w:r>
    </w:p>
    <w:bookmarkEnd w:id="72"/>
    <w:bookmarkStart w:name="z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Предусмотреть в районном бюджете на 2018 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</w:p>
    <w:bookmarkEnd w:id="73"/>
    <w:bookmarkStart w:name="z5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Утвердить перечень местных бюджетных программ, не подлежащих секвестрированию в процессе исполнения местных бюджетов на 2018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6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Секретарю районного маслихата (Р.Т.Исмагулов)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75"/>
    <w:bookmarkStart w:name="z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Настоящее решение вводится в действие с 1 января 2018 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Б.Ислямова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15-3</w:t>
            </w:r>
          </w:p>
        </w:tc>
      </w:tr>
    </w:tbl>
    <w:bookmarkStart w:name="z6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Зеленовского районного маслихата Западно-Казахстанской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 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3"/>
        <w:gridCol w:w="118"/>
        <w:gridCol w:w="5620"/>
        <w:gridCol w:w="26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7 740 566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7 896 279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4 772 565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4 220 926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4 177 031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4 005 499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36 680 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15-3</w:t>
            </w:r>
          </w:p>
        </w:tc>
      </w:tr>
    </w:tbl>
    <w:bookmarkStart w:name="z6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123"/>
        <w:gridCol w:w="5339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1 886 948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6 474 235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4 435 012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4 089 554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4 046 620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3 867 011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 декабря 2017 года № 15-3 </w:t>
            </w:r>
          </w:p>
        </w:tc>
      </w:tr>
    </w:tbl>
    <w:bookmarkStart w:name="z6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123"/>
        <w:gridCol w:w="5339"/>
        <w:gridCol w:w="27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6 577 628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1 885 510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6 577 628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4 104 610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 декабря 2017 года № 15-3 </w:t>
            </w:r>
          </w:p>
        </w:tc>
      </w:tr>
    </w:tbl>
    <w:bookmarkStart w:name="z7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субвенций, передаваемых из районного бюджета бюджетам сельских округов на 2018-2020 годы.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Зеленовского районного маслихата Западно-Казахстанской области от 09.02.2018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985"/>
        <w:gridCol w:w="3443"/>
        <w:gridCol w:w="3443"/>
        <w:gridCol w:w="3444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15-3</w:t>
            </w:r>
          </w:p>
        </w:tc>
      </w:tr>
    </w:tbl>
    <w:bookmarkStart w:name="z7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трансфертов, передаваемых из районного бюджета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2018 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Зеленовского районного маслихата Западно-Казахстанской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723"/>
        <w:gridCol w:w="6270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Сұлу көл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Шалғай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15-3</w:t>
            </w:r>
          </w:p>
        </w:tc>
      </w:tr>
    </w:tbl>
    <w:bookmarkStart w:name="z7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исполнения местных бюджетов на 2018 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