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fd47" w14:textId="a88f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Калининское, микрорайон Мұнайшы Переметнинского сельского округа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Переметнинского сельского округа Зеленовского района Западно-Казахстанской области от 17 июля 2017 года № 65. Зарегистрировано Департаментом юстиции Западно-Казахстанской области 19 июля 2017 года № 4866. Утратило силу решением исполняющего обязанности акима Переметнинского сельского округа Зеленовского района Западно-Казахстанской области от 12 января 2018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исполняющего обязанности акима Переметнинского сельского округа Зеленовского района Западно-Казахстанской области от 12.01.2018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ветеринарно-санитарного инспектора государственного учреждения "Зеленовская районная территориальная инспекция Комитета ветеринарного контроля и надзора Министерства сельского хозяйства Республики Казахстан" от 16 июня 2017 года № 1-24-384 и в целях ликвидации очагов заразных болезней животных, исполняющий обязанности акима Переметнинского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Калининское, микрорайон Мұнайшы Переметнинского сельского округа Зеленовского района в связи с возникновением заболевания бруцеллеза крупно-рогатого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Ведущему специалисту государственного учреждения Аппарата акима Переметнинского сельского округа (Ф.Мухтарова)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Переметнинского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Б.Нигметов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