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f554" w14:textId="b5bf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Оркен Кушумского сельского округа Зеленовского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Кушумского сельского округа Зеленовского района Западно-Казахстанской области от 14 июля 2017 года № 41. Зарегистрировано Департаментом юстиции Западно-Казахстанской области 14 июля 2017 года № 4860. Утратило силу решением акима Кушумского сельского округа Зеленовского района Западно-Казахстанской области от 14 марта 2018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Кушумского сельского округа Зеленовского района Западно-Казахстанской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 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главного государственного ветеринарного-санитарного инспектора государственного учреждения "Зеленовская районная территориальная инспекция Комитета ветеринарного контроля и надзора Министерства сельского хозяйства Республики Казахстан" от 21 июня 2017 года № 01-24-399 и в целях ликвидации очагов заразных болезней животных, исполняющий обязанности акима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мероприятия, в связи с возникновением заболевания бруцеллеза крупного рогатого скота на территории села Оркен Кушумского сельского округа Зеленовского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Кушумского сельского округа (Д.Асангалиев)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Кушумского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