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20b8" w14:textId="00a2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Казталовского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7 марта 2017 года № 9-6. Зарегистрировано Департаментом юстиции Западно-Казахстанской области 4 апреля 2017 года № 4756. Утратило силу решением Казталовского районного маслихата Западно-Казахстанской области от 30 марта 2018 года № 20-7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30.03.2018 </w:t>
      </w:r>
      <w:r>
        <w:rPr>
          <w:rFonts w:ascii="Times New Roman"/>
          <w:b w:val="false"/>
          <w:i w:val="false"/>
          <w:color w:val="ff0000"/>
          <w:sz w:val="28"/>
        </w:rPr>
        <w:t>№ 20-7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Казталовского районного маслихата.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со дня государственной регистрации в органах юстиции.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Г.Кушваева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марта 2017 года № 9-6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аппарата Казталовского районного маслихата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государственного учреждения аппарата Казталовского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главный специалист по кадровой работе аппарата маслихата Казталовского района (далее – главный специалист по кадровой работе).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по кадровой работе аппарата маслихата Казталовского района. Секретарь Комиссии по оценке не принимает участие в голосовании.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составляется в двух экземплярах. Один экземпляр передается главному специалисту по кадровой работе. Второй экземпляр находится у непосредственного руководителя служащего корпуса "Б".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Главный специалист по кадровой работе формирует график проведения оценки по согласованию с председателем Комиссии по оценке.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кадровой работе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 должностных обязанностей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по кадровой работе и непосредственного руководителя служащего корпуса "Б".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главным специалистом по кадровой работе,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главный специалист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003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6096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главный специалист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главным специалистом по кадровой работе не позднее пяти рабочих дней до заседания Комиссии по оценке по следующей формуле: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433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74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096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 Итоговая годовая оценка выставляется по следующей шкале: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Главный специалист по кадровой работе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кадровой работе предоставляет на заседание Комиссии следующие документы: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рассматривает результаты квартальных и годовой оценки и принимает одно из следующих решений: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Главный специалист по кадровой работе ознакамливает служащего корпуса "Б" с результатами оценки в течение двух рабочих дней со дня ее завершения.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 главный специалист по кадровой работе в произвольной форме составляется акт об отказе от ознакомления.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кадровой работе.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показатели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4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4526"/>
        <w:gridCol w:w="1698"/>
        <w:gridCol w:w="3788"/>
        <w:gridCol w:w="960"/>
      </w:tblGrid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