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5a41" w14:textId="ba65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27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8 июня 2017 года № 11-1. Зарегистрировано Департаментом юстиции Западно-Казахстанской области 23 июня 2017 года № 4833. Утратило силу решением Казталовского районного маслихата Западно-Казахстанской области от 24 января 2018 года № 19-2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2016 года №8-1 "О районном бюджете на 2017-2019 годы" (зарегистрированное в Реестре государственной регистрации нормативных правовых актов за №4654, опубликованное 19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6 883 821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1 013 291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5 862 990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7 108 651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59 405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88 491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29 086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-284 235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284 236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88 491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29 086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224 830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2017 год поступление целевых трансфертов и кредитов из республиканского бюджета в общей сумме 976 325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Жанажол – 161 798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Бостандык – 195 879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2017 год поступление целевых трансфертов из областного бюджета в общей сумме 1 115 030 тысяч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Дорожной карты развития трехъязычного образования, на повышение квалификации учителей на языковых курсах – 39 552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Кайынды – 184 494 тысячи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профессиям, включая обучение в мобильных центрах" – 37 523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детского сада в селе Жалпактал – 92 676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36 679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мультимедийного оборудования для малокомплектных школ и дополнительных элементов к комплекту – 9 920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первым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учащихся качественной питьевой водой – 3 257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вторым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"Е-Халык" – 6 720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третьим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22 одноквартирных жилых домов в селе Казталов – 176 019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четвертым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Жанажол – 33 759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пятым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проектно-сметной документации и проведение экспертизы на газоснабжение населенных пунктов – 38 773 тысячи тенге;".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 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 8-1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6 883 821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5 862 990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5 862 990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5 862 990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7 108 651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446 356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272 297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3 814 783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2 716 657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2 566 092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582 629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399 326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1 458 141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1 198 331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1 191 320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1 143 652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138 291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59 405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-284 235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8-1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2017 год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56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2017 год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260 707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8-1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043"/>
        <w:gridCol w:w="8747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