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cd32a" w14:textId="72cd3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Казталовского районного маслихата от 27 декабря 2013 года № 20-5 "Об утверждении Правил оказания социальной помощи, установления размеров и определения перечня отдельных категорий нуждающихся граждан Казталовского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9 августа 2017 года № 13-5. Зарегистрировано Департаментом юстиции Западно-Казахстанской области 21 августа 2017 года № 4885. Утратило силу решением Казталовского районного маслихата Западно-Казахстанской области от 30 апреля 2020 года № 47-1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Казталовского районного маслихата Западно-Казахстанской области от 30.04.2020 </w:t>
      </w:r>
      <w:r>
        <w:rPr>
          <w:rFonts w:ascii="Times New Roman"/>
          <w:b w:val="false"/>
          <w:i w:val="false"/>
          <w:color w:val="ff0000"/>
          <w:sz w:val="28"/>
        </w:rPr>
        <w:t>№ 47-1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 льготах и социальной защите участников, инвалидов Великой Отечественной войны и лиц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 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 мая 2013 года №504 "Об утверждении Типовых правил оказания социальной помощи, установления размеров и определения перечня отдельных категорий нуждающихся граждан",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20 января 1998 года №3827 "О профессиональных и иных праздниках в Республики Казахстан"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27 декабря 2013 года №20-5 "Об утверждении Правил оказания социальной помощи, установления размеров и определения перечня отдельных категорий нуждающихся граждан Казталовского района" (зарегистрированное в Реестре государственной регистрации нормативных правовых актов №3411, опубликованное 24 января 2014 года в газете "Ауыл айнасы") следующие изменения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вступительную часть (преамбулу) указанного решения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Бюджетным кодексом Республики Казахстан от 4 декабря 2008 года, Законами Республики Казахстан от 23 января 2001 года "О местном государственном управлении и самоуправлении в Республике Казахстан", от 28 апреля 1995 года "О льготах и социальной защите участников, инвалидов Великой Отечественной войны и лиц приравненных к ним", от 13 апреля 2005 года "О социальной защите инвалидов в Республике Казахстан", постановлением Правительства Республики Казахстан от 21 мая 2013 года №504 "Об утверждении Типовых правил оказания социальной помощи, установления размеров и определения перечня отдельных категорий нуждающихся граждан", Указом Президента Республики Казахстан от 20 января 1998 года №3827 "О профессиональных и иных праздниках в Республики Казахстан"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 Казталовского района, утвержденных указанным решением: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следующей редакции: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Настоящие Правила оказания социальной помощи, установления размеров и определения перечня отдельных категорий нуждающихся граждан Казталовского района (далее – Правила) разработаны в соответствии с Бюджетным кодексом Республики Казахстан от 4 декабря 2008 года, Законами Республики Казахстан от 23 января 2001 года "О местном государственном управлении и самоуправлении в Республике Казахстан", от 28 апреля 1995 года "О льготах и социальной защите участников, инвалидов Великой Отечественной войны и лиц, приравненных к ним", от 13 апреля 2005 года "О социальной защите инвалидов в Республике Казахстан", Указом Президента Республики Казахстан от 20 января 1998 года №3827 "О профессиональных и иных праздниках в Республике Казахстан" и постановлением Правительства Республики Казахстан от 21 мая 2013 года №504 "Об 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 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 10) следующего содержания: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 лицам, освобожденных из мест лишения свободы на основании справки, без учета доходов в размере 10 МРП.".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(Н.Кажгалиев)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К.Алтаев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Е.Газизов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Заместитель акима Западно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10 август 2017 год            </w:t>
      </w:r>
      <w:r>
        <w:rPr>
          <w:rFonts w:ascii="Times New Roman"/>
          <w:b/>
          <w:i w:val="false"/>
          <w:color w:val="000000"/>
          <w:sz w:val="28"/>
        </w:rPr>
        <w:t>М.Токжанов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 – месячный расчетный показатель.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