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44fa" w14:textId="0d94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Казталовскому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ноября 2017 года № 16-6. Зарегистрировано Департаментом юстиции Западно-Казахстанской области 5 декабря 2017 года № 4973. Утратило силу решением Казталовского районного маслихата Западно-Казахстанской области от 17 января 2023 года № 28-6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17.01.2023 </w:t>
      </w:r>
      <w:r>
        <w:rPr>
          <w:rFonts w:ascii="Times New Roman"/>
          <w:b w:val="false"/>
          <w:i w:val="false"/>
          <w:color w:val="ff0000"/>
          <w:sz w:val="28"/>
        </w:rPr>
        <w:t>№ 28-6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 и вывоз твердых бытовых отходов по Казталовскому району согласно приложению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2017 года № 16-6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Казталовскому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метр кубический;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