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f4cc" w14:textId="692f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15 декабря 2017 года № 17-1. Зарегистрировано Департаментом юстиции Западно-Казахстанской области 27 декабря 2017 года № 5011. Утратило силу решением Казталовского районного маслихата Западно-Казахстанской области от 28 февраля 2019 года № 31-4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28.02.2019 </w:t>
      </w:r>
      <w:r>
        <w:rPr>
          <w:rFonts w:ascii="Times New Roman"/>
          <w:b w:val="false"/>
          <w:i w:val="false"/>
          <w:color w:val="ff0000"/>
          <w:sz w:val="28"/>
        </w:rPr>
        <w:t>№ 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6 декабря 2017 года №15-3 "Об областном бюджете на 2018-2020 годы" (зарегистрированное в Реестре государственной регистрации нормативных правовых актов за №4984)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7 346 379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1 020 903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16 965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1 385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6 307 126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7 399 818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58 812 тысячи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93 795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34 983 тысячи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-112 251 тысяча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112 251 тысяча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93 795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34 983 тысячи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53 439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12.12.2018 </w:t>
      </w:r>
      <w:r>
        <w:rPr>
          <w:rFonts w:ascii="Times New Roman"/>
          <w:b w:val="false"/>
          <w:i w:val="false"/>
          <w:color w:val="00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2017 года "О республиканском бюджете 2018-2020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6 декабря 2017 года №15-3 "Об областном бюджете на 2018-2020 годы" (зарегистрированное в Реестре государственной регистрации нормативных правовых актов за №4984)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2018-2020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районном бюджете на 2018 год поступление целевых трансфертов и кредитов из вышестоящего бюджета: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в общей сумме – 1 243 920 тысяч тенге: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14 485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15 873 тысячи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7 743 тысячи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382 тысячи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 – 2 298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адресную социальную помощь – 67 851 тысяча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12 437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2 416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1 739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Жалпактал – 37 900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Талдыапан, Сарыкудык, Кайшакудык и Кособа – 402 539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Акпатер – 91 752 тысячи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– 93 795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организации образования, реализующим учебные программы начального, основного и общего среднего образования, и возмещение сумм выплаченных по данному направлению расходов – 125 750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22 479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государственных грантов на реализацию новых бизнес идей – 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автомобильных дорог в селах Жанажол и Жалпактал – 344 000 тысяч тенге;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 в общей сумме 1 066 233 тысячи тенге: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с введением новых образовательных программ, перевыпуском новых учебников – 100 824 тысячи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– 21 772 тысячи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12 747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внутрипоселковых автомобильных дорог в селе Казталов – 232 273 тысячи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внутрипоселковых автомобильных дорог в селе Жалпактал – 0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разработку проектно-сметной документации строительства школы на 900 мест в селе Казталов – 13 301 тысяча тенге;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строительства школы на 60 мест в селе Сарыкудук – 4 900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Кайынды – 30 000 тысяч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Талдыапан, Сарыкудык, Кайшакудык и Кособа – 125 635 тысяч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Акпатер – 47 938 тысяч тенге.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компьютеров в комплекте для школ на обучение учеников по обновленной программе – 7 500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учителей на тренинги и на подписку в онлайн портал – 4 500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контента компьютера-трансформера Bilimbook для малокомплектных школ – 25 300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погашение кредиторской задолженности по налогам и командировочным расходам – 18 793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мероприятии – 52 560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установку понтонного моста через реку Караозен по направлению Бозоба-Кайынды – 26 362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по рабочему проекту строительство школы на 900 мест в селе Казталов – 1 734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по рабочему проекту строительство школы на 60 мест в селе Сарыкудук – 1 502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12-квартирного двухэтажного жилого дома в селе Жалпактал – 112 667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и проведение экспертизы на газоснабжение сел Абиш, Еламан, Саралжын – 4 500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и проведение экспертизы на газоснабжение сел Копкутир, Аккурай, Хайруш – 9 610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и проведение экспертизы на газоснабжение сел Кызылту, Каракуль, Сексенбаев, Мереке – 7 750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и проведение экспертизы на газоснабжение сел Сатыбалды, Бостандык, Ащысай, Жас, Танат – 9 765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государственных грантов на реализацию новых бизнес идей – 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в селах Жанажол и Жалпактал – 178 823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открытие IT классов в районных школах – 3 319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инженерно-коммунальных сетей 12-квартирного двухэтажного жилого дома в селе Жалпактал – 11 677 тысяч тенге;</w:t>
      </w:r>
    </w:p>
    <w:bookmarkStart w:name="z8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Учесть, что в районном бюджете на 2018 год предусмотрены целевые текущие трансферты бюджетам сельских округов выделяемые за счет средств районного бюджета в общей сумме 213 130 тысяч тенге.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сельских округов осуществляется на основании постановления акимата Казталовского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Казталовского районного маслихата Западно-Казахстанской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№ 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12.07.2018 </w:t>
      </w:r>
      <w:r>
        <w:rPr>
          <w:rFonts w:ascii="Times New Roman"/>
          <w:b w:val="false"/>
          <w:i w:val="false"/>
          <w:color w:val="000000"/>
          <w:sz w:val="28"/>
        </w:rPr>
        <w:t>№ 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10.10.2018 </w:t>
      </w:r>
      <w:r>
        <w:rPr>
          <w:rFonts w:ascii="Times New Roman"/>
          <w:b w:val="false"/>
          <w:i w:val="false"/>
          <w:color w:val="000000"/>
          <w:sz w:val="28"/>
        </w:rPr>
        <w:t>№ 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12.12.2018 </w:t>
      </w:r>
      <w:r>
        <w:rPr>
          <w:rFonts w:ascii="Times New Roman"/>
          <w:b w:val="false"/>
          <w:i w:val="false"/>
          <w:color w:val="00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на 2018 год норматив распределения доходов, для обеспечения сбалансированности местных бюджетов, по следующим подклассам доходов: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районный бюджет – 100%;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районный бюджет – 100%.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2018 год в размере 11 000 тысяч тенге.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Казталовского районного маслихата Западно-Казахстанской области от 10.10.2018 </w:t>
      </w:r>
      <w:r>
        <w:rPr>
          <w:rFonts w:ascii="Times New Roman"/>
          <w:b w:val="false"/>
          <w:i w:val="false"/>
          <w:color w:val="000000"/>
          <w:sz w:val="28"/>
        </w:rPr>
        <w:t>№ 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Установить гражданским служащим здравоохранения, социального обеспечения, образования, культуры, спорта и ветеринарии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 января 2018 года.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Предусмотреть в районном бюджете на 2018 год предоставление подъемного пособия и социальной поддержки для приобретения или строительства жилья специалистам в области здравоохранения, социального обеспечения, образования, культуры, спорта и агропромышленного комплекса, прибывшим для работы и проживания в сельские населенные пункты.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Утвердить перечень местных бюджетных программ, не подлежащих секвестру в процессе исполнения местного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Утвердить суммы трансфертов местного самоуправления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Утвердить бюджетные программы сельских округов Казталовского района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Утвердить бюджетные средства по программе общеобразовательного обучения в школах согласно приложению 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Казталовского районного маслихата Западно-Казахстанской области от 10.10.2018 </w:t>
      </w:r>
      <w:r>
        <w:rPr>
          <w:rFonts w:ascii="Times New Roman"/>
          <w:b w:val="false"/>
          <w:i w:val="false"/>
          <w:color w:val="000000"/>
          <w:sz w:val="28"/>
        </w:rPr>
        <w:t>№ 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Настоящее решение вводится в действие с 1 января 2018 года.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№17-1</w:t>
            </w:r>
          </w:p>
        </w:tc>
      </w:tr>
    </w:tbl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12.12.2018 </w:t>
      </w:r>
      <w:r>
        <w:rPr>
          <w:rFonts w:ascii="Times New Roman"/>
          <w:b w:val="false"/>
          <w:i w:val="false"/>
          <w:color w:val="ff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7 346 379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1 020 903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551 528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6 307 126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6 307 126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6 307 126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7 399 818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424 468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3 650 752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3 009 618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2 908 773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2 742 801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993 306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753 775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460 933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824 298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-112 251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112  251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17-1</w:t>
            </w:r>
          </w:p>
        </w:tc>
      </w:tr>
    </w:tbl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5 102 921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996 847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4 090 768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4 090 768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5 102 921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3 327 547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2 835 201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2 749 646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2 590 811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 по оказанию социальной 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17-1</w:t>
            </w:r>
          </w:p>
        </w:tc>
      </w:tr>
    </w:tbl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5 102 921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996 847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4 090 768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4 090 768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5 102 921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3 327 547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2 835 201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2 749 646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17-1</w:t>
            </w:r>
          </w:p>
        </w:tc>
      </w:tr>
    </w:tbl>
    <w:bookmarkStart w:name="z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2018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№17-1</w:t>
            </w:r>
          </w:p>
        </w:tc>
      </w:tr>
    </w:tbl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суммы трансфертов органам местного самоуправления на 2018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Казталовского районного маслихата Западно-Казахстанской области от 12.12.2018 </w:t>
      </w:r>
      <w:r>
        <w:rPr>
          <w:rFonts w:ascii="Times New Roman"/>
          <w:b w:val="false"/>
          <w:i w:val="false"/>
          <w:color w:val="ff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3209"/>
        <w:gridCol w:w="8553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№17-1</w:t>
            </w:r>
          </w:p>
        </w:tc>
      </w:tr>
    </w:tbl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Казталовского района на 2018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Казталовского районного маслихата Западно-Казахстанской области от 12.12.2018 </w:t>
      </w:r>
      <w:r>
        <w:rPr>
          <w:rFonts w:ascii="Times New Roman"/>
          <w:b w:val="false"/>
          <w:i w:val="false"/>
          <w:color w:val="ff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1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Казталовского района на 2018 год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17-1</w:t>
            </w:r>
          </w:p>
        </w:tc>
      </w:tr>
    </w:tbl>
    <w:bookmarkStart w:name="z8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средства по программе общеобразовательного обучения в школах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7 в соответствии с решением Казталовского районного маслихата Западно-Казахстанской области от 10.10.2018 </w:t>
      </w:r>
      <w:r>
        <w:rPr>
          <w:rFonts w:ascii="Times New Roman"/>
          <w:b w:val="false"/>
          <w:i w:val="false"/>
          <w:color w:val="ff0000"/>
          <w:sz w:val="28"/>
        </w:rPr>
        <w:t>№ 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Казталовского районного маслихата Западно-Казахстанской области от 12.12.2018 </w:t>
      </w:r>
      <w:r>
        <w:rPr>
          <w:rFonts w:ascii="Times New Roman"/>
          <w:b w:val="false"/>
          <w:i w:val="false"/>
          <w:color w:val="ff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400"/>
        <w:gridCol w:w="400"/>
        <w:gridCol w:w="3335"/>
        <w:gridCol w:w="7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Бостандыкская средняя общеобразовательная школа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Молдашева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Мендалиева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Казталовская средняя общеобразовательная школа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А.Уразбаевой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