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579e9" w14:textId="d8579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27 декабря 2017 года № 18-1. Зарегистрировано Департаментом юстиции Западно-Казахстанской области 8 января 2018 года № 5026. Утратило силу решением Казталовского районного маслихата Западно-Казахстанской области от 28 февраля 2019 года № 31-4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Казталовского районного маслихата Западно-Казахстанской области от 28.02.2019 </w:t>
      </w:r>
      <w:r>
        <w:rPr>
          <w:rFonts w:ascii="Times New Roman"/>
          <w:b w:val="false"/>
          <w:i w:val="false"/>
          <w:color w:val="ff0000"/>
          <w:sz w:val="28"/>
        </w:rPr>
        <w:t>№ 31-4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15 декабря 2017 года №17-1 "О районном бюджете на 2018-2020 годы" (зарегистрированное в Реестре государственной регистрации нормативных правовых актов за №5011)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Казталовского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147 624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13 150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134 474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147 624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Сноска. Пункт 1 - в редакции решения Казталовского районного маслихата За</w:t>
      </w:r>
      <w:r>
        <w:rPr>
          <w:rFonts w:ascii="Times New Roman"/>
          <w:b w:val="false"/>
          <w:i/>
          <w:color w:val="000000"/>
          <w:sz w:val="28"/>
        </w:rPr>
        <w:t xml:space="preserve">падно-Казахстанской области от </w:t>
      </w:r>
      <w:r>
        <w:rPr>
          <w:rFonts w:ascii="Times New Roman"/>
          <w:b w:val="false"/>
          <w:i/>
          <w:color w:val="000000"/>
          <w:sz w:val="28"/>
        </w:rPr>
        <w:t>24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1</w:t>
      </w:r>
      <w:r>
        <w:rPr>
          <w:rFonts w:ascii="Times New Roman"/>
          <w:b w:val="false"/>
          <w:i/>
          <w:color w:val="000000"/>
          <w:sz w:val="28"/>
        </w:rPr>
        <w:t>2</w:t>
      </w:r>
      <w:r>
        <w:rPr>
          <w:rFonts w:ascii="Times New Roman"/>
          <w:b w:val="false"/>
          <w:i/>
          <w:color w:val="000000"/>
          <w:sz w:val="28"/>
        </w:rPr>
        <w:t>.2018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№ 28-10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01.01.2018).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Утвердить бюджет Бостандыкского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40 159 тысяч тенге: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1 537 тысяч тенге;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38 622 тысячи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40 159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Сноска. Пункт 2 - в редакции решения Казталовского районного маслихата За</w:t>
      </w:r>
      <w:r>
        <w:rPr>
          <w:rFonts w:ascii="Times New Roman"/>
          <w:b w:val="false"/>
          <w:i/>
          <w:color w:val="000000"/>
          <w:sz w:val="28"/>
        </w:rPr>
        <w:t xml:space="preserve">падно-Казахстанской области от </w:t>
      </w:r>
      <w:r>
        <w:rPr>
          <w:rFonts w:ascii="Times New Roman"/>
          <w:b w:val="false"/>
          <w:i/>
          <w:color w:val="000000"/>
          <w:sz w:val="28"/>
        </w:rPr>
        <w:t>24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1</w:t>
      </w:r>
      <w:r>
        <w:rPr>
          <w:rFonts w:ascii="Times New Roman"/>
          <w:b w:val="false"/>
          <w:i/>
          <w:color w:val="000000"/>
          <w:sz w:val="28"/>
        </w:rPr>
        <w:t>2</w:t>
      </w:r>
      <w:r>
        <w:rPr>
          <w:rFonts w:ascii="Times New Roman"/>
          <w:b w:val="false"/>
          <w:i/>
          <w:color w:val="000000"/>
          <w:sz w:val="28"/>
        </w:rPr>
        <w:t xml:space="preserve">.2018 </w:t>
      </w:r>
      <w:r>
        <w:rPr>
          <w:rFonts w:ascii="Times New Roman"/>
          <w:b w:val="false"/>
          <w:i w:val="false"/>
          <w:color w:val="000000"/>
          <w:sz w:val="28"/>
        </w:rPr>
        <w:t>№ 28-10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01.01.2018</w:t>
      </w:r>
      <w:r>
        <w:rPr>
          <w:rFonts w:ascii="Times New Roman"/>
          <w:b w:val="false"/>
          <w:i/>
          <w:color w:val="000000"/>
          <w:sz w:val="28"/>
        </w:rPr>
        <w:t>).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Утвердить бюджет Жалпакталского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107 317 тысяч тенге: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11 138 тысяч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2 000 тысяч тенге;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94 179 тысяч тенге;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107 317 тысяч тенге;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Сноска. Пункт 3 - в редакции решения Казталовского районного маслихата Западно-Казахстанск</w:t>
      </w:r>
      <w:r>
        <w:rPr>
          <w:rFonts w:ascii="Times New Roman"/>
          <w:b w:val="false"/>
          <w:i/>
          <w:color w:val="000000"/>
          <w:sz w:val="28"/>
        </w:rPr>
        <w:t xml:space="preserve">ой области от </w:t>
      </w:r>
      <w:r>
        <w:rPr>
          <w:rFonts w:ascii="Times New Roman"/>
          <w:b w:val="false"/>
          <w:i/>
          <w:color w:val="000000"/>
          <w:sz w:val="28"/>
        </w:rPr>
        <w:t>24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1</w:t>
      </w:r>
      <w:r>
        <w:rPr>
          <w:rFonts w:ascii="Times New Roman"/>
          <w:b w:val="false"/>
          <w:i/>
          <w:color w:val="000000"/>
          <w:sz w:val="28"/>
        </w:rPr>
        <w:t>2</w:t>
      </w:r>
      <w:r>
        <w:rPr>
          <w:rFonts w:ascii="Times New Roman"/>
          <w:b w:val="false"/>
          <w:i/>
          <w:color w:val="000000"/>
          <w:sz w:val="28"/>
        </w:rPr>
        <w:t xml:space="preserve">.2018 </w:t>
      </w:r>
      <w:r>
        <w:rPr>
          <w:rFonts w:ascii="Times New Roman"/>
          <w:b w:val="false"/>
          <w:i w:val="false"/>
          <w:color w:val="000000"/>
          <w:sz w:val="28"/>
        </w:rPr>
        <w:t>№ 28-10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01.01.2018).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Поступления в бюджеты сельского округа на 2018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2017 года "О республиканском бюджете на 2018-2020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15 декабря 2017 года №17-1 "О районном бюджете на 2018-2020 годы" (зарегистрированное в Реестре государственной регистрации нормативных правовых актов за №5011).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бюджетах сельских округов на 2018 год поступление субвенции передаваемой из районного бюджета в сумме 54 292 тысячи тенге: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Казталовский сельский округ – 21 041 тысяча тенге;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Бостандыкский сельский округ – 15 158 тысяч тенге;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Жалпакталский сельский округ – 18 093 тысячи тенге;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 в бюджете сельских округов на 2018 год поступление целевых трансфертов из районного бюджета в общей сумме 212 983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Казталовский сельский округ – 113 433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Бостандыкский сельский округ – 23 464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Жалпакталский сельский округ – 76 086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</w:t>
      </w:r>
      <w:r>
        <w:rPr>
          <w:rFonts w:ascii="Times New Roman"/>
          <w:b w:val="false"/>
          <w:i/>
          <w:color w:val="000000"/>
          <w:sz w:val="28"/>
        </w:rPr>
        <w:t>5</w:t>
      </w:r>
      <w:r>
        <w:rPr>
          <w:rFonts w:ascii="Times New Roman"/>
          <w:b w:val="false"/>
          <w:i/>
          <w:color w:val="000000"/>
          <w:sz w:val="28"/>
        </w:rPr>
        <w:t xml:space="preserve"> - в редакции решения Казталовского районного маслихата За</w:t>
      </w:r>
      <w:r>
        <w:rPr>
          <w:rFonts w:ascii="Times New Roman"/>
          <w:b w:val="false"/>
          <w:i/>
          <w:color w:val="000000"/>
          <w:sz w:val="28"/>
        </w:rPr>
        <w:t xml:space="preserve">падно-Казахстанской области от </w:t>
      </w:r>
      <w:r>
        <w:rPr>
          <w:rFonts w:ascii="Times New Roman"/>
          <w:b w:val="false"/>
          <w:i/>
          <w:color w:val="000000"/>
          <w:sz w:val="28"/>
        </w:rPr>
        <w:t>24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1</w:t>
      </w:r>
      <w:r>
        <w:rPr>
          <w:rFonts w:ascii="Times New Roman"/>
          <w:b w:val="false"/>
          <w:i/>
          <w:color w:val="000000"/>
          <w:sz w:val="28"/>
        </w:rPr>
        <w:t>2</w:t>
      </w:r>
      <w:r>
        <w:rPr>
          <w:rFonts w:ascii="Times New Roman"/>
          <w:b w:val="false"/>
          <w:i/>
          <w:color w:val="000000"/>
          <w:sz w:val="28"/>
        </w:rPr>
        <w:t xml:space="preserve">.2018 </w:t>
      </w:r>
      <w:r>
        <w:rPr>
          <w:rFonts w:ascii="Times New Roman"/>
          <w:b w:val="false"/>
          <w:i w:val="false"/>
          <w:color w:val="000000"/>
          <w:sz w:val="28"/>
        </w:rPr>
        <w:t>№ 28-10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01.01.2018).</w:t>
      </w:r>
    </w:p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Руководителю аппарата Казталовского районного маслихата (Н.Кажгалиев)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Настоящее решение вводится в действие с 1 января 2018 года.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 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Е.Газизов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№18-1</w:t>
            </w:r>
          </w:p>
        </w:tc>
      </w:tr>
    </w:tbl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Казталовского сельского округа на 2018 год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Сноска. Приложение 1 - в редакции решения Казталовского районного маслихата За</w:t>
      </w:r>
      <w:r>
        <w:rPr>
          <w:rFonts w:ascii="Times New Roman"/>
          <w:b w:val="false"/>
          <w:i/>
          <w:color w:val="000000"/>
          <w:sz w:val="28"/>
        </w:rPr>
        <w:t xml:space="preserve">падно-Казахстанской области от </w:t>
      </w:r>
      <w:r>
        <w:rPr>
          <w:rFonts w:ascii="Times New Roman"/>
          <w:b w:val="false"/>
          <w:i/>
          <w:color w:val="000000"/>
          <w:sz w:val="28"/>
        </w:rPr>
        <w:t>24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1</w:t>
      </w:r>
      <w:r>
        <w:rPr>
          <w:rFonts w:ascii="Times New Roman"/>
          <w:b w:val="false"/>
          <w:i/>
          <w:color w:val="000000"/>
          <w:sz w:val="28"/>
        </w:rPr>
        <w:t>2</w:t>
      </w:r>
      <w:r>
        <w:rPr>
          <w:rFonts w:ascii="Times New Roman"/>
          <w:b w:val="false"/>
          <w:i/>
          <w:color w:val="000000"/>
          <w:sz w:val="28"/>
        </w:rPr>
        <w:t xml:space="preserve">.2018 </w:t>
      </w:r>
      <w:r>
        <w:rPr>
          <w:rFonts w:ascii="Times New Roman"/>
          <w:b w:val="false"/>
          <w:i w:val="false"/>
          <w:color w:val="000000"/>
          <w:sz w:val="28"/>
        </w:rPr>
        <w:t>№ 28-10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01.01.2018).</w:t>
      </w:r>
    </w:p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147 624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 18-1</w:t>
            </w:r>
          </w:p>
        </w:tc>
      </w:tr>
    </w:tbl>
    <w:bookmarkStart w:name="z7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Казталовского сельского округа на 2019 год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34 191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34 191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 18-1</w:t>
            </w:r>
          </w:p>
        </w:tc>
      </w:tr>
    </w:tbl>
    <w:bookmarkStart w:name="z7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Казталовского сельского округа на 2020 год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№18-1</w:t>
            </w:r>
          </w:p>
        </w:tc>
      </w:tr>
    </w:tbl>
    <w:bookmarkStart w:name="z7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Бостандыкского сельского округа на 2018 год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Сноска. П</w:t>
      </w:r>
      <w:r>
        <w:rPr>
          <w:rFonts w:ascii="Times New Roman"/>
          <w:b w:val="false"/>
          <w:i/>
          <w:color w:val="000000"/>
          <w:sz w:val="28"/>
        </w:rPr>
        <w:t>риложение</w:t>
      </w:r>
      <w:r>
        <w:rPr>
          <w:rFonts w:ascii="Times New Roman"/>
          <w:b w:val="false"/>
          <w:i/>
          <w:color w:val="000000"/>
          <w:sz w:val="28"/>
        </w:rPr>
        <w:t xml:space="preserve"> 4 - в редакции решения Казталовского районного маслихата За</w:t>
      </w:r>
      <w:r>
        <w:rPr>
          <w:rFonts w:ascii="Times New Roman"/>
          <w:b w:val="false"/>
          <w:i/>
          <w:color w:val="000000"/>
          <w:sz w:val="28"/>
        </w:rPr>
        <w:t xml:space="preserve">падно-Казахстанской области от </w:t>
      </w:r>
      <w:r>
        <w:rPr>
          <w:rFonts w:ascii="Times New Roman"/>
          <w:b w:val="false"/>
          <w:i/>
          <w:color w:val="000000"/>
          <w:sz w:val="28"/>
        </w:rPr>
        <w:t>24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12</w:t>
      </w:r>
      <w:r>
        <w:rPr>
          <w:rFonts w:ascii="Times New Roman"/>
          <w:b w:val="false"/>
          <w:i/>
          <w:color w:val="000000"/>
          <w:sz w:val="28"/>
        </w:rPr>
        <w:t xml:space="preserve">.2018 </w:t>
      </w:r>
      <w:r>
        <w:rPr>
          <w:rFonts w:ascii="Times New Roman"/>
          <w:b w:val="false"/>
          <w:i w:val="false"/>
          <w:color w:val="000000"/>
          <w:sz w:val="28"/>
        </w:rPr>
        <w:t>№ 28-10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01.01.2018).</w:t>
      </w:r>
    </w:p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 18-1</w:t>
            </w:r>
          </w:p>
        </w:tc>
      </w:tr>
    </w:tbl>
    <w:bookmarkStart w:name="z8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Бостандыкского сельского округа на 2019 год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16 695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 18-1</w:t>
            </w:r>
          </w:p>
        </w:tc>
      </w:tr>
    </w:tbl>
    <w:bookmarkStart w:name="z8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Бостандыкского сельского округа на 2020 год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№18-1</w:t>
            </w:r>
          </w:p>
        </w:tc>
      </w:tr>
    </w:tbl>
    <w:bookmarkStart w:name="z8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Жалпакталского сельского округа на 2018 год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Сноска. П</w:t>
      </w:r>
      <w:r>
        <w:rPr>
          <w:rFonts w:ascii="Times New Roman"/>
          <w:b w:val="false"/>
          <w:i/>
          <w:color w:val="000000"/>
          <w:sz w:val="28"/>
        </w:rPr>
        <w:t>риложение</w:t>
      </w:r>
      <w:r>
        <w:rPr>
          <w:rFonts w:ascii="Times New Roman"/>
          <w:b w:val="false"/>
          <w:i/>
          <w:color w:val="000000"/>
          <w:sz w:val="28"/>
        </w:rPr>
        <w:t xml:space="preserve"> 7 - в редакции решения Казталовского районного маслихата За</w:t>
      </w:r>
      <w:r>
        <w:rPr>
          <w:rFonts w:ascii="Times New Roman"/>
          <w:b w:val="false"/>
          <w:i/>
          <w:color w:val="000000"/>
          <w:sz w:val="28"/>
        </w:rPr>
        <w:t xml:space="preserve">падно-Казахстанской области от </w:t>
      </w:r>
      <w:r>
        <w:rPr>
          <w:rFonts w:ascii="Times New Roman"/>
          <w:b w:val="false"/>
          <w:i/>
          <w:color w:val="000000"/>
          <w:sz w:val="28"/>
        </w:rPr>
        <w:t>24.12</w:t>
      </w:r>
      <w:r>
        <w:rPr>
          <w:rFonts w:ascii="Times New Roman"/>
          <w:b w:val="false"/>
          <w:i/>
          <w:color w:val="000000"/>
          <w:sz w:val="28"/>
        </w:rPr>
        <w:t xml:space="preserve">.2018 </w:t>
      </w:r>
      <w:r>
        <w:rPr>
          <w:rFonts w:ascii="Times New Roman"/>
          <w:b w:val="false"/>
          <w:i w:val="false"/>
          <w:color w:val="000000"/>
          <w:sz w:val="28"/>
        </w:rPr>
        <w:t>№ 28-10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01.01.2018).</w:t>
      </w:r>
    </w:p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107 317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94 179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94 179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107 317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 18-1</w:t>
            </w:r>
          </w:p>
        </w:tc>
      </w:tr>
    </w:tbl>
    <w:bookmarkStart w:name="z9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Жалпакталского сельского округа на 2019 год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 18-1</w:t>
            </w:r>
          </w:p>
        </w:tc>
      </w:tr>
    </w:tbl>
    <w:bookmarkStart w:name="z93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Жалпакталского сельского округа на 2020 год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