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93a2" w14:textId="22a9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21 декабря 2016 года № 9-3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8 июня 2017 года № 11-3. Зарегистрировано Департаментом юстиции Западно- Казахстанской области 21 июня 2017 года № 4824. Утратило силу решением Каратобинского районного маслихата Западно-Казахстанской области от 27 марта 2018 года № 17-12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 декабря 2016 года № 9-3 "О районном бюджете на 2017-2019 годы" (зарегистрированное в Реестре государственной регистрации нормативных правовых актов № 4650, опубликованное 23 января 2017 года в Эталонном контрольном банке нормативных правовых актов Республики Казахстан.)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 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следующем объеме: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3 481 017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246 659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5 265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3 229 039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3 509 997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79 513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102 216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22 703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- 108 493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108 493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102 105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22 703 тысяч тенге 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29 091 тысяч тенге";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2017 год поступления целевых трансфертов из областного бюджета в общей сумме – 500 795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"Дорожной карты" развития трехъязычного образования в целях повышения квалификации учителей на языковых курсах – 22 324 тысячи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 – 3 000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мультимедийного оборудования для малокомплектных школ и дополнительных элементов к комплекту – 3 038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учащихся качественной питьевой водой – 1648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в детских дошкольных организациях, перевыпуском новых учебников для 1, 2, 5, 7 классов – 54 018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коммунального казенного предприятия "Каратобинский районный центр досуга Каратобинского районного отдела культуры, развития языков, физической культуры и спорта" по улице Гарифуллы Курмангалиева №15, села Каратобе Каратобинского района – 11 194 тысячи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1889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– 20 738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"Е-Халык" – 3 360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Ушана Каратобинского района Западно- Казахстанской области (школа) – 7 660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социальных объектов в селе Косколь Каратобинского района (школа и сельская врачебная амбулатория) – 24 345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Ханколь Каратобинского района Западно-Казахстанской области (школа, детский сад, столовая) – 16 594 тысячи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Толен Каратобинского района Западно- Казахстанской области (школа, сельский клуб, столовая) – 18 123 тысячи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Толен Каратобинского района Западно-Казахстанской области (фельдшерский пункт) – 8 440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село Ушана Каратобинского района (фельдшерский пункт) – 9 993 тысячи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 Казахстанской области (сельский клуб) – 8 371 тысяча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социальных объектов в селе Дайыноткел Каратобинского района Западно- Казахстанской области (фельдшерский пункт) – 7 133 тысячи тенге;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Ханколь Каратобинского района Западно- Казахстанской области (фельдшерский пункт) – 7 023 тысячи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Ушана Каратобинского района Западно- Казахстанской области (сельский клуб, детский сад) – 15 000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Ханколь Каратобинского района Западно- Казахстанской области (сельский клуб) – 11 197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8-ми одноквартирных жилых домов в селе Каратобе Каратобинского района Западно- Казахстанской области – 76 243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14 одноквартирных коммунальных жилых домов в селе Каратобе Каратобинского района Западно- Казахстанской области – 156 704 тысячи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газоснабжение детско-юношеской спортивной школы в селе Каратобе Каратобинского района Западно-Казахстанской области – 12 760 тысяч тенге;";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Жанибеков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Суйеугалиев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июня 2017 года № 11-3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июня 2017 года № 11-3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2017 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99"/>
        <w:gridCol w:w="1683"/>
        <w:gridCol w:w="1672"/>
        <w:gridCol w:w="1365"/>
        <w:gridCol w:w="1436"/>
        <w:gridCol w:w="909"/>
        <w:gridCol w:w="1104"/>
        <w:gridCol w:w="1050"/>
        <w:gridCol w:w="1733"/>
        <w:gridCol w:w="9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обеспе-чению деятельностиакима района в городе, города районного значения, поселка, села, сельского округа"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органи-зации здравоох-ранения оказываю-щей врачебную помощь"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"Органи-зация бесплатного подвоза учащихся до школы и обратно в сельской мест-ности"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насе-ленных пунктов"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"Благоус-тройство и озелене-ние населен-ных пунктов"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рас-ходы госу-дарственного ор-гана"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"Реали-зация мер по содей-ствию экономи-ческому развитию регионов в рамках Програм-мы "Разви-тие регионов"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(тысячитенге)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