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c1e8" w14:textId="604c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2016 года № 9-3 "О районном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13 декабря 2017 года № 15-1. Зарегистрировано Департаментом юстиции Западно-Казахстанской области 27 декабря 2017 года № 5009. Утратило силу решением Каратобинского районного маслихата Западно-Казахстанской области от 27 марта 2018 года № 17-12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декабря 2016 года № 9-3 "О районном бюджете на 2017 – 2019 годы" (зарегистрированное в Реестре государственной регистрации нормативных правовых актов № 4650, опубликованное 23 января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 – 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следующем объеме: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4 029 217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276 659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3 662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1 657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3 747 239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4 058 197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79 513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102 216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22 703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- 108 493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108 493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102 105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22 703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29 091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 3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2017 год поступления целевых трансфертов и кредитов республиканского бюджета в общей сумме – 860 944 тысячи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1 209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- 2 153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- 220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- 6 439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- 4 223 тысячи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- 11 572 тысячи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системы водоснабжения населенных пунктов от Каратобинского месторождения до села Ушана Каратобинского района – 732 034 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989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- 102 105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2017 год поступления целевых трансфертов из областного бюджета в общей сумме – 478 799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"Дорожной карты" развития трехъязычного образования в целях повышения квалификации учителей на языковых курсах – 21 657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3 000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мультимедийного оборудования для малокомплектных школ и дополнительных элементов к комплекту – 3 038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учащихся качественной питьевой водой – 1 648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организациях, перевыпуском новых учебников для 1, 2, 5, 7 классов - 54 018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коммунального казенного предприятия "Каратобинский районный центр досуга Каратобинского районного отдела культуры, развития языков, физической культуры и спорта" по улице Гарифуллы Курмангалиева №15, села Каратобе Каратобинского района - 11 194 тысячи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1889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17 698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3 040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"Е-Халык" – 2 833 тысячи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8 500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 - Казахстанской области (школа) – 6 899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Косколь Каратобинского района (школа и сельская врачебная амбулатория) – 20 532 тысячи тенге;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 - Казахстанской области (школа, детский сад, столовая) – 14 192 тысячи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Толен Каратобинского района Западно - Казахстанской области (школа, сельский клуб, столовая) – 15 192 тысячи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Толен Каратобинского района Западно - Казахстанской области (фельдшерский пункт) – 7 774 тысячи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(фельдшерский пункт) – 8 924 тысячи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 - Казахстанской области (сельский клуб) – 7 279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Дайыноткел Каратобинского района Западно - Казахстанской области (фельдшерский пункт) – 6 204 тысячи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 - Казахстанской области (фельдшерский пункт) – 6 417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 - Казахстанской области (сельский клуб, детский сад) – 12 713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Западно- Казахстанской области (сельский клуб) – 10 361 тысяча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село Актай-Сай Каратобинского района Западно - Казахстанской области – 14 099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8-ми одноквартирных жилых домов в селе Каратобе Каратобинского района Западно - Казахстанской области – 64 411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14 одноквартирных коммунальных жилых домов в селе Каратобе Каратобинского района Западно - Казахстанской области – 120 058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газоснабжение детско - юношеской спортивной школы в селе Каратобе Каратобинского района Западно - Казахстанской области – 11 773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 – коммуникационных сетей 14 одноквартирных коммунальных жилых домов в селе Каратобе Каратобинского района Западно - Казахстанской области – 12 612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текущие расходы детскому садику "Балдырған" село Каратобе Каратобинского района – 10 844 тысячи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декабря 2017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декабря 2017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2017 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072"/>
        <w:gridCol w:w="767"/>
        <w:gridCol w:w="789"/>
        <w:gridCol w:w="762"/>
        <w:gridCol w:w="775"/>
        <w:gridCol w:w="580"/>
        <w:gridCol w:w="834"/>
        <w:gridCol w:w="891"/>
        <w:gridCol w:w="908"/>
        <w:gridCol w:w="241"/>
        <w:gridCol w:w="118"/>
        <w:gridCol w:w="775"/>
        <w:gridCol w:w="53"/>
        <w:gridCol w:w="641"/>
        <w:gridCol w:w="374"/>
        <w:gridCol w:w="641"/>
        <w:gridCol w:w="53"/>
        <w:gridCol w:w="53"/>
        <w:gridCol w:w="775"/>
        <w:gridCol w:w="775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 воза учащихся до школы и обратно в сельской местности"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