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2527" w14:textId="4b02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Каратобинского, Сулыкольского сельских округов на 2018 - 2020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28 декабря 2017 года № 16-1. Зарегистрировано Департаментом юстиции Западно-Казахстанской области 9 января 2018 года № 5032.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Каратобинского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166 359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9 955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–156 404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166 359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26.12.2018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Сулыкольского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47 605 тысяч тенге, в том числе: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2 658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42 867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47 605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 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Каратобинского районного маслихата Западно-Казахстанской области от 26.12.2018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Поступления в бюджет сельских округов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 декабря 2017 года № 15-12 "О районном бюджете на 2018 – 2020 годы" (зарегистрированное в Реестре государственной регистрации нормативных правовых актов № 5010).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бюджетах сельских округов на 2018 год поступление субвенции и трансферты передаваемой из районного бюджета в сумме 199 271 тысяча тенге, в том числе: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156 404 тысячи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Сулыкольский сельский округ – 42 867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Каратобинского районного маслихата Западно-Казахстанской области от 26.12.2018 </w:t>
      </w:r>
      <w:r>
        <w:rPr>
          <w:rFonts w:ascii="Times New Roman"/>
          <w:b w:val="false"/>
          <w:i w:val="false"/>
          <w:color w:val="00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районных условиях с 1 января 2018 года.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Каратобинского районного маслихата (Ж.Жангазиев)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 января 2018 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2018 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 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166 359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9 955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166 359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101 671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100 526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11 777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 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145 201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24 447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106 609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105 063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 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148 036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13 670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148 036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108 145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2018 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Каратобинского районного маслихата Западно-Казахстанской области от 26.12.2018 </w:t>
      </w:r>
      <w:r>
        <w:rPr>
          <w:rFonts w:ascii="Times New Roman"/>
          <w:b w:val="false"/>
          <w:i w:val="false"/>
          <w:color w:val="ff0000"/>
          <w:sz w:val="28"/>
        </w:rPr>
        <w:t>№ 25-1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47 605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2019 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52 304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2017 года № 16-1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Сулыкольского сельского округа на 2020 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