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c637" w14:textId="a68c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21 декабря 2016 года № 9-2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10 марта 2017 года № 12-1. Зарегистрировано Департаментом юстиции Западно-Казахстанской области 27 марта 2017 года № 4741. Утратило силу решением Сырымского районного маслихата Западно-Казахстанской области от 23 февраля 2018 года № 23-3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23.02.2018 </w:t>
      </w:r>
      <w:r>
        <w:rPr>
          <w:rFonts w:ascii="Times New Roman"/>
          <w:b w:val="false"/>
          <w:i w:val="false"/>
          <w:color w:val="ff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21 декабря 2016 года №9-2 "О районном бюджете на 2017-2019 годы" (зарегистрированное в Реестре государственной регистрации нормативных правовых актов №4649, опубликованное в Эталонном контрольном банке нормативных правовых актов Республики Казахстан 19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3 811 482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385 566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5 650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2 220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3 418 046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3 827 232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292 840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309 037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16 197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31 700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31 700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-340 290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340 290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309 037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16 197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47 450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районном бюджете на 2017 год поступление целевых трансфертов и кредитов из республиканского, областного бюджета в общей сумме 973 477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в сумме – 136 627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1 916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2 539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на дому – 3 421 тысяча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4 144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Өрлеу – 8 812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4 223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11 572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Аралтөбе – 100 000 тысяч тенге.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областного бюджета в сумме – 527 813 тысяч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Дорожной карты развития трехязычного образования, на повышение квалификации учителей на языковых курсах – 11 321 тысяча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введением новых образовательных программ в детских дошкольных организациях, перевыпуском новых учебников для 1, 2, 5, 7 классов – 67 297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по улицам Кажмухан и Мухита села Жымпиты – 21 097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документаций на строительство водоснабжения села Жымпиты из месторождения подземных вод "Кенашы" и инженерно-геодезические, инженерно-геологические исследования – 28 662 тысячи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водосбросного сооружения на реке Шолаканкаты – 83 032 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доучивание направленных на профессиональную подготовку – 1 889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профессиям, включая обучение в мобильных центрах – 5 704 тысячи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Сырымского школа-сад комплекса в селе Косарал – 188 894 тысячи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Тоганас – 2 318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Анкаты – 1 656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Куспанкуль – 2 318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Караганда – 1 655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Сасыккол – 1 655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Жанаонир – 1 655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Жымпиты – 1 926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автомобильной дороги улицы Асадуллина села Жымпиты – 40 234 тысячи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автомобильной дороги улицы Колганатова села Жымпиты – 66 500 тысячи тенге.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в сумме – 309 037 тысяч тенге: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реконструкцию водопровода села Коныр – 189 914 тысячи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119 123 тысячи тенге.";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 и в Эталонном контрольном банке нормативных правовых актов Республики Казахстан.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2017 года.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Т.Даргужиев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9-2</w:t>
            </w:r>
          </w:p>
        </w:tc>
      </w:tr>
    </w:tbl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317"/>
        <w:gridCol w:w="5259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1) Доходы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3 811 482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Подоходный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Индивидуальный подоходный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Социальный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Социальный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Налоги на собственность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Налоги на имущество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Земельный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 на транспортные средства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Единый земельный налог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Внутренние налоги на товары, работы и услуги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Акцизы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Сборы за ведение предпринимательской и профессиональной деятельности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Государственная пошлина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 от государственной собственности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 от аренды имущества, находящегося в государственной собственности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от продажи основного капитала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3 418 046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вышестоящих органов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3 418 046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областного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3 827 232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2 185 266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1 809 929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1 764 039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1 651 932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'Развитие объектов 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-340 290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Финансирования (использования профицита)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