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c77f" w14:textId="380c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Сырымского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10 марта 2017 года № 12-5. Зарегистрировано Департаментом юстиции Западно-Казахстанской области 12 апреля 2017 года № 4779. Утратило силу решением Сырымского районного маслихата Западно-Казахстанской области от 6 апреля 2018 года № 25-8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06.04.2018 </w:t>
      </w:r>
      <w:r>
        <w:rPr>
          <w:rFonts w:ascii="Times New Roman"/>
          <w:b w:val="false"/>
          <w:i w:val="false"/>
          <w:color w:val="ff0000"/>
          <w:sz w:val="28"/>
        </w:rPr>
        <w:t>№ 25-8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Республика Казахстан по делам государственной службы и противодействию коррупции от 29 декабря 2016 года № 110 "О некоторых вопросах оценки деятельности административных государственных служащих"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Сырымского районного маслихата.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районного маслихата (А.Орашева)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со дня государственной регистрации в органах юстиции.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Т.Даргужиев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марта 2017 года № 12-5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Сырымского районного маслихата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аппарата Сырымского районного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 110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аппарата Сырымского районного маслихата (далее – служащие корпуса "Б").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проводится по результатам деятельности служащего корпуса "Б" на занимаемой должности: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итогам года (годовая оценка) – не позднее двадцать пятого декабря оцениваемого года.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 временно нетрудоспособности, проходят оценку в течение 5 рабочих дней после выхода на работу.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Годовая оценка складывается из: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средней оценки служащего корпуса "Б" за отчетные кварталы;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главный специалист по кадровой работе аппарата маслихата Сырымского района (далее - главный специалист по кадровой работе) организует работу Комиссии.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Заседание Комиссии по оценке считается правомочным, если на нем присутствовали не менее двух третей ее состава.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Решение Комиссии по оценке принимается открытым голосованием.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по кадровой работе. Секретарь Комиссии по оценке не принимает участие в голосовании.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Индивидуальный план работы служащего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Индивидуальный план составляется в двух экземплярах. Один экземпляр передается главному специалисту по кадровой работе. Второй экземпляр находится у непосредственного руководителя служащего корпуса "Б".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Главный специалист по кадровой работе формирует график проведения оценки по согласованию с председателем Комиссии по оценке.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по кадровой работе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Квартальная оценка исполнения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 - портале государственных органов документы и мероприятия.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Штрафные баллы выставляются за нарушения исполнительской и трудовой дисциплины.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К нарушениям трудовой дисциплины относятся: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опоздания на работу без уважительной причины;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нарушения служащими служебной этики.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главного специалиста по кадровой работе, непосредственного руководителя служащего корпуса "Б".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Непосредственный руководитель с учетом представленных главным специалистом по кадровой работе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После согласования с непосредственным руководителем оценочный лист подписывается служащим корпуса "Б".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главный специалист по кадровой работе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16129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4572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Итоговая квартальная оценка выставляется по следующей шкале: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"неудовлетворительно",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"удовлетворительно",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"эффективно",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Годовая оценка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Оценка выполнения индивидуального плана работы выставляется по следующей шкале: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После согласования с непосредственным руководителем оценочный лист заверяется служащим корпуса "Б".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не может служить препятствием для направления документов на заседание Комиссии по оценке. В этом случае главный специалист по кадровой работе и непосредственным руководителем служащего корпуса "Б" в произвольной форме составляется акт об отказе от ознакомления.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Итоговая годовая оценка служащего корпуса "Б" вычисляется главным специалистом по кадровой работе не позднее пяти рабочих дней до заседания Комиссии по оценке по следующей формуле: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25654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5207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4191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6731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Итоговая годовая оценка выставляется по следующей шкале: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"эффективно",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End w:id="86"/>
    <w:bookmarkStart w:name="z9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Рассмотрение результатов оценки Комиссией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Главный специалист по кадровой работе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по кадровой работе предоставляет на заседание Комиссии следующие документы: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должностная инструкция служащего корпуса "Б";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Комиссия по оценке рассмотрев результаты квартальных и годовой оценки принимает одно из следующих решений: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Главный специалист по кадровой работе ознакамливает служащего корпуса "Б" с результатами оценки в течение двух рабочих дней со дня ее завершения.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главный специалист по кадровой работе в произвольной форме составляется акт об отказе от ознакомления.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 по кадровой работе.</w:t>
      </w:r>
    </w:p>
    <w:bookmarkEnd w:id="100"/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Обжалование результатов оценки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Служащий корпуса "Б" вправе обжаловать результаты оценки в суде.</w:t>
      </w:r>
    </w:p>
    <w:bookmarkEnd w:id="105"/>
    <w:bookmarkStart w:name="z11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Принятие решений по результатам оценки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Результаты оценки являются основаниями для принятия решений по выплате бонусов и обучению.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Бонусы выплачиваются служащим корпуса "Б" с результатами оценки "превосходно" и "эффективно".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Результаты оценки деятельности служащих корпуса "Б" вносятся в их послужные списки.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</w:p>
        </w:tc>
      </w:tr>
    </w:tbl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(при его наличии) _____________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_______________________________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(при его наличии) _____________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_______________________________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</w:p>
        </w:tc>
      </w:tr>
    </w:tbl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___________________квартал 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(при его наличии) _____________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_______________________________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(при его наличии) _____________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_______________________________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</w:p>
        </w:tc>
      </w:tr>
    </w:tbl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служащего:__________________________________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(при его наличии) _____________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_______________________________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(при его наличии) _____________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_______________________________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</w:p>
        </w:tc>
      </w:tr>
    </w:tbl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___________________________________ Дата: _____________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 (при его наличии), подпись)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________________________________ Дата: _____________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 (при его наличии), подпись)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________________________________________ Дата: _____________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 (при его наличии), подпись)</w:t>
      </w:r>
    </w:p>
    <w:bookmarkEnd w:id="1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