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32a9" w14:textId="a083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21 декабря 2016 года № 9-2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12 июля 2017 года № 17-1. Зарегистрировано Департаментом юстиции Западно-Казахстанской области 21 июля 2017 года № 4869. Утратило силу решением Сырымского районного маслихата Западно-Казахстанской области от 23 февраля 2018 года № 23-3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23.02.2018 </w:t>
      </w:r>
      <w:r>
        <w:rPr>
          <w:rFonts w:ascii="Times New Roman"/>
          <w:b w:val="false"/>
          <w:i w:val="false"/>
          <w:color w:val="ff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21 декабря 2016 года №9-2 "О районном бюджете на 2017-2019 годы" (зарегистрированное в Реестре государственной регистрации нормативных правовых актов №4649, опубликованное в Эталонном контрольном банке нормативных правовых актов Республики Казахстан 19 января 2017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2017-2019 годы согласно приложениям 1, 2 и 3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4 403 962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433 566 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5 650 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4 220 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3 960 526 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4 451 412 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292 840 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309 037 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16 197 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 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 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-340 290 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340 290 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309 037 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16 197 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47 450 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Учесть в районном бюджете на 2017 год поступление целевых трансфертов и кредитов из республиканского, областного бюджета в общей сумме 1 515 957 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трансферты из республиканского бюджета в сумме – 283 093 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1 916 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2 539 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3 421 тысяча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4 144 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Өрлеу – 11 012 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4 223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11 572 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Аралтөбе – 244 266 тысяч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трансферты из областного бюджета в сумме – 923 827 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Дорожной карты развития трехязычного образования, на повышение квалификации учителей на языковых курсах – 23 216 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в детских дошкольных организациях, перевыпуском новых учебников для 1, 2, 5, 7 классов – 67 297 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по улицам Кажмухан и Мухита села Жымпиты – 21 097 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документаций на строительство водоснабжения села Жымпиты из месторождения подземных вод "Кенашы" и инженерно-геодезические, инженерно-геологические исследования – 28 662 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водосбросного сооружения на реке Шолаканкаты – 83 032 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доучивание направленных на профессиональную подготовку – 1 889 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профессиям, включая обучение в мобильных центрах – 24 226 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Сырымского школа-сад комплекса в селе Косарал – 188 894 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Тоганас – 2 318 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Анкаты – 1 656 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Куспанкуль – 2 318 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Караганда – 1 655 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Сасыккол – 1 655 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Жанаонир – 1 655 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Жымпиты – 1 926 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автомобильной дороги улицы Асадуллина села Жымпиты – 106 734 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автомобильной дороги улицы Колганатова села Жымпиты – 66 500 тысяч тенге;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10 одноквартирных домов по улице Датова села Булдырты – 66 666 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в учебный процесс общеобразовательных школ элективного курса "Робототехника" и приобретения дополнительных элементов для сборки робототехники – 9 000 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учащихся качественной питьевой водой – 2 434 тысячи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"Е-Халық" - 5 040 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работ по текущему ремонту здания музея и обновление экспозиции – 24 380 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14 одноквартирных домов по улицам Асадуллина и Исаева села Жымпиты – 136 544 тысячи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Аралтөбе – 55 033 тысячи тенге.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бюджетные кредиты в сумме – 309 037 тысяч тенге: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реконструкцию водопровода села Коныр – 189 914 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119 123 тысячи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Эталонном контрольном банке нормативных правовых актов Республики Казахстан.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июля 2017 года № 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 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года № 9-2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4 403 962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433 566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3 960 526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3 960 526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3 960 526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4 451 412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369 742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326 584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2 210 684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1 822 098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1 772 368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301 802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301 802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 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719 499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231 019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436 156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415 493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415 441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16 197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-340 290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Финансирования (использования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340 290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16 197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16 197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16 197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