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4bb4" w14:textId="9634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20 декабря 2017 года № 21-2. Зарегистрировано Департаментом юстиции Западно-Казахстанской области 27 декабря 2017 года № 5012. Утратило силу решением Сырымского районного маслихата Западно-Казахстанской области от 15 февраля 2019 года № 37-6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2018-2020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ноября 2017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 декабря 2017 года №15-2 (зарегистрированное в Реестре государственных регистрации нормативных правовых актов №4984) "Об областном бюджете на 2018-2020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2018–2020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4 288 575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434 024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7 130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3 220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3 844 201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4 286 781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46 316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112 087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65 771 тысяча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12 418 тысяч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12 418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- 56 940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56 940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111 833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65 771 тысяча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10 878 тысяч тенге.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1 - в редакции решения Сырымского районного маслихата Западно-Казахстанской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3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>.201</w:t>
      </w:r>
      <w:r>
        <w:rPr>
          <w:rFonts w:ascii="Times New Roman"/>
          <w:b w:val="false"/>
          <w:i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 34-1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вводится в действие с 01.01.2018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2018-2020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 декабря 2017 года №15-2 (зарегистрированное в Реестре государственной регистрации нормативных правовых актов №4984) "Об областном бюджете на 2018-2020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2018 год поступление целевых трансфертов и кредитов из республиканского, областного бюджета в общей сумме 1 041 720 тысяч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435 484 тысячи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314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3 303 тысячи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на дому – 3 439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4 515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2 000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7 234 тысячи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12 987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9 190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государственной адресной социальной помощи – 21 316 тысяч тенге;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Булдурта – 261 853 тысячи тенге;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дополнительную оплату за квалификацию педагогических навыков учителям, прошедшим национальный квалификационный тест и реализующих образовательные программы начального, основного и общего среднего образования – 12 952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дополнительной платы преподавателям, по содержанию обновленного образования и погашение сумм, уплаченных средств за счет местного бюджета – 95 700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государственных грантов реализацию новых бизнес идеи – 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– 200 тысяч тенге;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в сумме – 494 149 тысяч тенге: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8 741 тысяча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административного здания и гаража в село Жымпиты – 15 000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с введением новых образовательных программ и перевыпуском новых учебников – 68 760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11 163 тысячи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для реконструкции системы водоснабжения села Тоганас – 6 600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для реконструкции системы водоснабжения села Таскудык – 7 280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Тоганас – 10 909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въездной дороги села Улента – 79 414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по рабочему проекту реконструкции водопровода села Косарал – 2 085 тысяч тенге;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по рабочему проекту реконструкции строительства водоснабжения села Жымпиты из месторождения подземных вод "Кенащы" – 1 721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компьютеров в комплекте для обучения учеников по обновленной программе в школах района – 7 500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направление учителей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"Академия"" – 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"BilimBook" для малокомплектных школ района – 34 100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погашение кредиторской задолженности по расходам налога, командировочных и обязательных пенсионных взносов – 7 278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Сасыкколь – 2 898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Караганда – 14 418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Куспанкуль – 11 676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Жымпиты – 21 216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Жанаонир – 9 122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Анката – 9 609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государственных грантов реализацию новых бизнес идеи – 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открытие информационно-технологических классов в районных школах – 3 319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проектно-сметной документаций на средний ремонт въездной дороги села Тоганас – 1 299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проектно-сметной документаций на средний ремонт въездной дороги села Алгабас –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проектно-сметной документаций на средний ремонт дорог улицы Датова села Алгабас –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клуба села Кособа – 90 646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Булдурта – 65 464 тысячи тенге;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в сумме – 112 087 тысяч тенге: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112 087 тысяч тенге.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3</w:t>
      </w:r>
      <w:r>
        <w:rPr>
          <w:rFonts w:ascii="Times New Roman"/>
          <w:b w:val="false"/>
          <w:i/>
          <w:color w:val="000000"/>
          <w:sz w:val="28"/>
        </w:rPr>
        <w:t xml:space="preserve"> - в редакции решения Сырымского районного маслихата Западно-Казахстанской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3</w:t>
      </w:r>
      <w:r>
        <w:rPr>
          <w:rFonts w:ascii="Times New Roman"/>
          <w:b w:val="false"/>
          <w:i/>
          <w:color w:val="000000"/>
          <w:sz w:val="28"/>
        </w:rPr>
        <w:t>.1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34-1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(вводится в действие с 01.01.2018).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2018 год норматив распределения доходов, для обеспечения сбалансированности местных бюджетов, зачисляемых в районный бюджет по следующим подклассам доходов: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– 100 %;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100 %.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Утвердить резерв местного исполнительного органа района на 2018 год в размере 8 024 тысячи тенге.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 31 декабря 2018 года лимит долга местного исполнительного органа составляет 30 000 тысяч тенге.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Установить гражданским служащим социального обеспечения, образования, культуры, спорта и ветеринарии, работающим в сельской местности согласно перечню должностей специалистов определенных в соответствии с трудовым законодательством Республики Казахстан повышение на 25 процентов должностных окладов по сравнению со ставками гражданских служащих, занимающимися этими видами деятельности в городских условиях с 1 января 2018 года.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Предусмотреть в районном бюджете на 2018 год предоставление подъемного пособия и социальной поддержки для приобретения и строительства жилья специалистам в сфере здравоохранения, социального обеспечения, образования, культуры, спорта и агропромышленного комплекса, прибывшим для работы и проживания в сельские населенные пункты.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 и в Эталонном контрольном банке нормативных правовых актов Республики Казахстан.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Настоящее решение вводится в действие с 1 января 2018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№21-2</w:t>
            </w:r>
          </w:p>
        </w:tc>
      </w:tr>
    </w:tbl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1 - в редакции решения Сырымского районного маслихата Западно-Казахстанской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3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34-1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4 288 575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3 844 201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3 844 201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4 286 781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2 235 389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2 039 415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1 984 995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1 861 618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-56 940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№21-2</w:t>
            </w:r>
          </w:p>
        </w:tc>
      </w:tr>
    </w:tbl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317"/>
        <w:gridCol w:w="5259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3 370 612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3 370 612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2 020 732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1 964 135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№21-2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317"/>
        <w:gridCol w:w="5259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3 460 960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3 460 960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2  062 276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2 005 669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1 883 669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№21-2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39"/>
        <w:gridCol w:w="2191"/>
        <w:gridCol w:w="2192"/>
        <w:gridCol w:w="4798"/>
        <w:gridCol w:w="1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