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4515" w14:textId="6b24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28 декабря 2017 года № 22-1. Зарегистрировано Департаментом юстиции Западно-Казахстанской области 12 января 2018 года № 5037.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20 декабря 2017 года № 21-2 "О районном бюджете на 2018-2020 годы" (зарегистрированное в Реестре государственной регистрации нормативных правовых актов №5012)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Жымпитинского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45 843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16 007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45 843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решения 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11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Булдуртинского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23 091 тысяча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2 300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20 641 тысяча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23 091 тысяча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2 - в редакции решения 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11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Поступления в бюджет сельских округов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20 декабря 2017 года №21-2 "О районном бюджете на 2018-2020 годы" (зарегистрированное в Реестре государственной регистрации нормативных правовых актов №5012).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бюджете сельских округов на 2018 год поступления субвенции, передаваемой из районного бюджета в сумме 31 206 тысяч тенге, в том числе: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14 887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Булдуртинский сельский округ – 16 319 тысяч тенге.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бюджете сельских округов на 2018 год поступления целевых трансфертов, передаваемой из районного бюджета в сумме 5 442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1 120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для портала "Е-gov" - 230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4 322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для портала "Е-gov" - 230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текущих расходов аппарата акима города районного значения, села, поселка, сельского округа – 3 202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4 - в редакции решения 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17</w:t>
      </w:r>
      <w:r>
        <w:rPr>
          <w:rFonts w:ascii="Times New Roman"/>
          <w:b w:val="false"/>
          <w:i/>
          <w:color w:val="000000"/>
          <w:sz w:val="28"/>
        </w:rPr>
        <w:t>.0</w:t>
      </w:r>
      <w:r>
        <w:rPr>
          <w:rFonts w:ascii="Times New Roman"/>
          <w:b w:val="false"/>
          <w:i/>
          <w:color w:val="000000"/>
          <w:sz w:val="28"/>
        </w:rPr>
        <w:t>9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31-2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финансирующийся из республиканского и местного бюджетов, повышение на 25 процентов должностных окладов и тарифных ставок по сравнению с окладами и ставками гражданских служащих, занимающимися этими видами деятельности в городских условиях, с 1 января 2018 года.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2018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28декабря 2017 года №22-1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2018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Приложение 1 - в редакции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11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2018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Приложение 4 - в редакции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11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