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a57c" w14:textId="330a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Жымпиты Жымпитинского сельского округа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Жымпитинского сельского округа Сырымского района Западно-Казахстанской области от 21 декабря 2017 года № 162. Зарегистрировано Департаментом юстиции Западно-Казахстанской области 5 января 2018 года № 5024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Жымпиты и на основании заключения Западно-Казахстанской областной ономастической комиссии, исполняющий обязанности акима Жымпитинского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наименования безымянным улицам села Жымпиты Жымпитинского сельского округа Сырымского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"№1" проектная улица – улица "Атамекен";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"№2" проектная улица – улица "Астана";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"№3" проектная улица – улица "Береке".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Жымпитинского сельского округа (А.Умирзакова)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Жымпитинского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С.Кыдыралин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