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d61e" w14:textId="9e1d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28 февраля 2017 года № 50. Зарегистрировано Департаментом юстиции Западно-Казахстанской области 10 марта 2017 года № 4709. Утратило силу постановлением акимата Таскалинского района Западно-Казахстанской области от 27 марта 2018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 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прилагаемую методику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Таскалинского района (Мырзаш М.)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19 апреля 2016 года № 91 "Об утверждении методики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за № 4375, опубликованное 6 мая 2016 года в газете "Екпін").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А.Сафималиева.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февраля 2017 года № 50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 "Аппарат акима Таскалинского района" и районных исполнительных органов финансируемых из местного бюджета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 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акт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 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– квартальная оценка;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 балла;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 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 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 баллов.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 балла,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 балла,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 балла,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 баллов;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оценка выполнения индивидуального плана работы (среднеарифметическое значение).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2"/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Документы, указанные в 34 настоящей Методики, а также подписанный протокол заседания Комиссии хранятся в службе управления персоналом.</w:t>
      </w:r>
    </w:p>
    <w:bookmarkEnd w:id="86"/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1"/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462"/>
        <w:gridCol w:w="1612"/>
        <w:gridCol w:w="1302"/>
        <w:gridCol w:w="2463"/>
        <w:gridCol w:w="1612"/>
        <w:gridCol w:w="1303"/>
        <w:gridCol w:w="682"/>
      </w:tblGrid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поощряе-мых показа-телях и видах деятель-ности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исполнитель-ской дисциплины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поощряе-мых показа-телях и видах деятель-ности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исполнитель-ской дисциплины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