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92e0" w14:textId="a539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июля 2017 года № 14-4. Зарегистрировано Департаментом юстиции Западно-Казахстанской области 18 августа 2017 года № 4882.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 июня 1993 года №1224 "Об учреждении Дня инвалидов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 декабря 2013 года №18-1 "Об 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за №3386, опубликованное 14 января 2014 года в информационно-правовой системе "Әділет")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 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лицам, освобожденных из мест лишения свободы для адаптации, без учета доходов, в размере 10 МРП.".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Бисенгалиева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Токжанов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"7" августа 2017 год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