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32b9" w14:textId="e4b3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23 декабря 2016 года № 9-1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10 октября 2017 года № 16-1. Зарегистрировано Департаментом юстиции Западно-Казахстанской области 26 октября 2017 года № 4931. Утратило силу решением Таскалинского районного маслихата Западно-Казахстанской области от 12 февраля 2018 года № 21-6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12.02.2018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2016 года №9-1 "О районном бюджете на 2017-2019 годы" (зарегистрированное в Реестре государственной регистрации нормативных правовых актов №4651, опубликованное 20 января 2017 года в газете "Екпін")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4 040 187 тысяч тенге:";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 – 3 532 202 тысячи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 – 4 149 482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533 543 тысячи тенге, в том числе на:";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норм обеспечения инвалидов обязательными гигиеническими средствами – 6 895 тысяч тенге;";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"доплату учителям за замещение на период обучения основного сотрудника – 3 836 тысяч тенге;";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на государственном языке вносятся изменения, текст на русском языке не меняется;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 – 754 839 тысяч тенге, в том числе на: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лечебно-оздоровительного лагеря "Шұғыла" в селе Таскала Таскалинского района Западно-Казахстанской области – 10 017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квалификаций учителей на языковых курсах в целях реализации Дорожной карты "Развитие трехъязычного образования" – 16 905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учебников, в связи введением новых образовательных программ в детском дошкольном образовании, перевыпуском новых учебников для предшкольный подготовки, 1, 2, 5, 7 классов – 63 066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дорог улиц села Таскала Таскалинского района Западно-Казахстанской области – 245 496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участка дороги по улице Жаксыгулова села Таскала Таскалинского района Западно-Казахстанской области – 55 418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участка дороги по улице Шамова села Таскала Таскалинского района Западно-Казахстанской области – 59 617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 – 7 378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мультимедийного оборудования для малокомплектных школ и дополнительных элементов к комплекту – 1 209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учащихся качественной питьевой водой (приобретение диспенсеров, бутилированной воды, установку фонтанчиков) – 2 178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"Е-Халык" – 3 780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профессиям, включая обучение в мобильных центрах (По программе продуктивной занятости) – 17 694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доучивание направленных на профессиональную подготовку – 1 889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участка дороги по улице Маметовой села Таскала, Таскалинского района Западно-Казахстанской области – 178 614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водопровода села Мерей Таскалинского района Западно-Казахстанской области – 51 087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молодежной практики для занятости молодежи – 1 988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дорожных знаков и указателей в местах расположения организаций, ориентированных на обслуживание инвалидов – 38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водопровода села Чижа-2 Таскалинского района Западно-Казахстанской области – 28 465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с государственной экспертизой на "Капитальный ремонт дорог северной части села Таскала Таскалинского района Западно-Казахстанской области" – 10 000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Кударов 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4 040 187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3 532 202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3 532 202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4 149 482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1 838 090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-167 448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