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1235" w14:textId="6941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Теректинского района от 16 мая 2016 года № 142 "Об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28 февраля 2017 года № 46. Зарегистрировано Департаментом юстиции Западно-Казахстанской области 14 марта 2017 года № 4711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16 мая 2016 года № 142 "Об утверждении методики оценки деятельности административных государственных служащих корпуса "Б" государственного учреждения "Аппарат акима Теректинского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за № 4445, опубликованное 10 июня 2016 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Теректинского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А.С.Тукжанова.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