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698ae" w14:textId="49698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Теректинского районного маслихата от 23 декабря 2016 года № 9-1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14 марта 2017 года № 10-1. Зарегистрировано Департаментом юстиции Западно-Казахстанской области 28 марта 2017 года № 4748. Утратило силу решением Теректинского районного маслихата Западно-Казахстанской области от 14 февраля 2018 года № 19-1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Теректинского районного маслихата Западно-Казахстанской области от 14.02.2018 </w:t>
      </w:r>
      <w:r>
        <w:rPr>
          <w:rFonts w:ascii="Times New Roman"/>
          <w:b w:val="false"/>
          <w:i w:val="false"/>
          <w:color w:val="ff0000"/>
          <w:sz w:val="28"/>
        </w:rPr>
        <w:t>№ 19-1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Теректинский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</w:t>
      </w:r>
      <w:r>
        <w:rPr>
          <w:rFonts w:ascii="Times New Roman"/>
          <w:b/>
          <w:i w:val="false"/>
          <w:color w:val="000000"/>
          <w:sz w:val="28"/>
        </w:rPr>
        <w:t>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23 декабря 2016 года №9-1 "О районном бюджете на 2017-2019 годы" (зарегистрированное в Реестре государственной регистрации нормативных правовых актов №4661, опубликованное 24 января 2017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6 315 723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1 093 704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4 260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12 400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5 205 359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6 580 288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151 490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187 193 тысячи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35 703 тысячи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-416 055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416 055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187 193 тысячи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35 703 тысячи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264 565 тысяч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4: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изложить в следующей редакции: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из областного бюджета в общей сумме 446 796 тысяч тенге:";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приобретение учебников, в связи с введением новых образовательных программ в детских дошкольных организациях, выпуском новых учебников для 1, 2, 5, 7 классов – 133 455 тысяч тенге;";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девятым следующего содержания: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"капитальный ремонт здания общей средней общеобразовательной школы имени Х.Есенжанова села Сары омир Теректинского района Западно-Казахстанской области – 178 897 тысяч тенге.";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следующего содержания: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Учесть, что в районном бюджете на 2017 год предусмотрен возврат неиспользованных (недоиспользованных) целевых трансфертов в сумме 86 843 тысячи тенге.";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Установить на 2017 год размеры трансфертов, передаваемых из районного бюджета органам местного самоуправления, в общей сумме 98 997 тысяч тенге, согласно приложению 4.";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Предусмотреть в районном бюджете на 2017 год поступление сумм погашения бюджетных кредитов в общей сумме 35 703 тысячи тенге.";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9-2 следующего содержания: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"9-2. Предусмотреть в районном бюджете на 2017 год погашение бюджетных кредитов в областной бюджет в сумме 35 703 тысячи тенге.";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(В.Мустивко)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2017 года.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Утешев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2017 года №10-1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№9-1</w:t>
            </w:r>
          </w:p>
        </w:tc>
      </w:tr>
    </w:tbl>
    <w:bookmarkStart w:name="z4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082"/>
        <w:gridCol w:w="1083"/>
        <w:gridCol w:w="5892"/>
        <w:gridCol w:w="26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6 315 723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1 093 704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420 124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420 124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352 940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352 940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250 364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192 712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63 641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5 205 359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5 205 359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5 205 359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6 580 288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477 803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428 988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106 586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304 052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293 702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48 815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Военные нужды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 безопасности дорожного движения в населенных пунктах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4 061 681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327 567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327 567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252 237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3 331 539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3 291 258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3 098 110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193 148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402 575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402 575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324 524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62 585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235 364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235 364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 инвалидов, воспитывающихся и обучающихся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72 879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656 658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149 714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145 453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140 853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421 433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418 512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417 312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66 353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 и озеленение населенных 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490 697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245 958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245 958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122 243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111 368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82 809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мероприятий в сфере молодежной политики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113 337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84 132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человека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87 463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87 463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64 729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56 023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185 840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185 840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185 840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49 294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98 997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187 193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187 193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187 193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187 193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-416 055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416 055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187 193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187 193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264 565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264 565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264 565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2017 года №10-1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№9-1</w:t>
            </w:r>
          </w:p>
        </w:tc>
      </w:tr>
    </w:tbl>
    <w:bookmarkStart w:name="z5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трансфертов, передаваемых из районного бюджета</w:t>
      </w:r>
      <w:r>
        <w:br/>
      </w:r>
      <w:r>
        <w:rPr>
          <w:rFonts w:ascii="Times New Roman"/>
          <w:b/>
          <w:i w:val="false"/>
          <w:color w:val="000000"/>
        </w:rPr>
        <w:t>органам местного самоуправления на 2017 год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9"/>
        <w:gridCol w:w="1539"/>
        <w:gridCol w:w="7452"/>
      </w:tblGrid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округа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8 172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Аксогумский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13 391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Анкатинский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Богдановский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Долинский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2 773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Новопавловский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Подстепновский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31 809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Покатиловский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Приреченский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Узункульский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18 632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Чаганский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5 722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Шагатайский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2 972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2 794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