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86d7" w14:textId="3688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16 мая 2017 года № 154. Зарегистрировано Департаментом юстиции Западно-Казахстанской области 26 мая 2017 года № 4806. Утратило силу постановлением акимата Теректинского района Западно-Казахстанской области от 3 апреля 2018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Теректинского района Западно-Казахстанской области от 03.04.2018 </w:t>
      </w:r>
      <w:r>
        <w:rPr>
          <w:rFonts w:ascii="Times New Roman"/>
          <w:b w:val="false"/>
          <w:i w:val="false"/>
          <w:color w:val="ff0000"/>
          <w:sz w:val="28"/>
        </w:rPr>
        <w:t>№ 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марта 2004 года "Об обязательном страховании в растениеводстве"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оптимальные сроки начала и завершения посевных работ на территории района по видам продукции растениеводства, подлежащим обязательному страхованию в растениеводстве на 2017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"Отдел сельского хозяйства Теректинского района"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5 апреля 2016 года № 91 "Об определении оптимальных сроков начала и завершения посевных работ на 2016 год" (зарегистрированное в Реестре государственной регистрации нормативных правовых актов № 4339, опубликованное 29 апреля 2016 года в газете "Теректі жаңалығы – Теректинская новь").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"Аппарат акима Теректинского района"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заместителя акима района Уалиева Л.Ж.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распространяется на правоотношения, возникшие с 12 мая 2017 года и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мая 2017 года № 154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по видам продукции растениеводства, подлежащим обязательному страхованию в растениеводстве на 2017 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7"/>
        <w:gridCol w:w="2071"/>
        <w:gridCol w:w="3791"/>
        <w:gridCol w:w="3791"/>
      </w:tblGrid>
      <w:tr>
        <w:trPr>
          <w:trHeight w:val="30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зона сухостепная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яровая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озимая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