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53bb" w14:textId="c7b53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15 декабря 2017 года № 17-2. Зарегистрировано Департаментом юстиции Западно-Казахстанской области 26 декабря 2017 года № 5007. Утратило силу решением Теректинского районного маслихата Западно-Казахстанской области от 22 февраля 2019 года № 32-1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22.02.2019 </w:t>
      </w:r>
      <w:r>
        <w:rPr>
          <w:rFonts w:ascii="Times New Roman"/>
          <w:b w:val="false"/>
          <w:i w:val="false"/>
          <w:color w:val="ff0000"/>
          <w:sz w:val="28"/>
        </w:rPr>
        <w:t>№ 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8 187 291 тысяча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1 173 425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15 882 тысячи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13 412 тысячи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6 984 572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8 372 060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60 675 тысяч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108 858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48 183 тысячи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-245 444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245 444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108 225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48 183 тысячи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185 402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Теректинского районного маслихата Западно-Казахстанской области от 14.12.2018 </w:t>
      </w:r>
      <w:r>
        <w:rPr>
          <w:rFonts w:ascii="Times New Roman"/>
          <w:b w:val="false"/>
          <w:i w:val="false"/>
          <w:color w:val="000000"/>
          <w:sz w:val="28"/>
        </w:rPr>
        <w:t>№ 29-1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2017 года "О республиканском бюджете на 2018-2020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6 декабря 2017 года №15-2 "Об областном бюджете на 2018-2020 годы" (зарегистрированное в Реестре государственной регистрации нормативных правовых актов №4984)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2018-2020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Учесть в районном бюджете на 2018 год поступление целевых трансфертов и кредитов из вышестоящего бюджета на: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республиканского бюджета в общей сумме 1 859 524 тысячи тенге: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10 952 тысячи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молодежную практику – 15 513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инвалидов обязательными гигиеническими средствами – 5 188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услуг специалистов жестового языка – 764 тысячи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средств – 1 468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адресной социальной помощи – 55 915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консультантов по социальной работе и ассистентов в центрах занятости населения – 12 438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учителям за замещение на период обучения основного сотрудника - 3 303 тысячи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учителям, прошедшим стажировку по языковым курсам – 314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местным исполнительным органам для реализации мер социальной поддержки специалистов – 108 225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реконструкцию автомобильной дороги от республиканской трассы "Подстепное – Федоровка – граница Российской Федерации" до станции Алгабас – 1 300 000 тысяч тенге;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реконструкцию водопровода села Новая Жизнь Теректинского района Западно-Казахстанской области – 60 000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реконструкцию водопровода села Узунколь Теректинского района Западно-Казахстанской области – 80 000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на реализацию новых бизнес идей – 481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– 186 548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– 18 415 тысяч тенге;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областного бюджета в общей сумме 679 022 тысячи тенге: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учебников, в связи введением новых образовательных программ и выпуском новых учебников и так далее – 13 891 тысяча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краткосрочное профессиональное обучение рабочих кадров по востребованным на рынке труда профессиям и навыкам – 23 922 тысячи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молодежную практику – 10 000 тысяч тенге;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реконструкцию автомобильной дороги от республиканской трассы "Подстепное – Федоровка – граница Российской Федерации" до станции Алгабас – 99 900 тысяч тенге;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учебников в связи с введением новых учебных программ и новых учебников – 112 659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компьютеров в комплекте для школ области для обучения учеников по обновленной образовательной программе – 7 291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направления учителей области на тренинг "Интерактивные инструменты для образования. Технологии, которые должен знать учитель" и подписку на образовательный онлайн портал "Виртуальная лаборатория педагогического мастерства "Академия" – 5 500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контента компьютера-трансформера BilimBook для малокомплектных школ области – 24 750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 – 11 598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шестнадцати арендных жилых домов в селе Федоровка Теректинского района Западно-Казахстанской области – 30 000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трехэтажного многоквартирного жилого дома и инженерной инфраструктуры к нему в селе Федоровка Теректинского района Западно-Казахстанской области (1-очередь) – 226 240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трҰхэтажного многоквартирного жилого дома и инженерной инфраструктуры к нему в селе Акжаик Теректинского района Западно-Казахстанской области (1-очередь) – 85 977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инженерно-коммуникационной инфраструктуры к шестнадцати арендным жилым домам в селе Федоровка Теректинского района Западно-Казахстанской области – 24 679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для реализации новых бизнес идей – 481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классов информационных технологий в школах района – 2 134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Теректинского районного маслихата Западно-Казахстанской области от 30.03.2018 </w:t>
      </w:r>
      <w:r>
        <w:rPr>
          <w:rFonts w:ascii="Times New Roman"/>
          <w:b w:val="false"/>
          <w:i w:val="false"/>
          <w:color w:val="000000"/>
          <w:sz w:val="28"/>
        </w:rPr>
        <w:t>№ 20-1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01.01.2018); от 17.07.2018 </w:t>
      </w:r>
      <w:r>
        <w:rPr>
          <w:rFonts w:ascii="Times New Roman"/>
          <w:b w:val="false"/>
          <w:i w:val="false"/>
          <w:color w:val="000000"/>
          <w:sz w:val="28"/>
        </w:rPr>
        <w:t>№ 23-1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01.01.2018); от 10.10.2018 </w:t>
      </w:r>
      <w:r>
        <w:rPr>
          <w:rFonts w:ascii="Times New Roman"/>
          <w:b w:val="false"/>
          <w:i w:val="false"/>
          <w:color w:val="000000"/>
          <w:sz w:val="28"/>
        </w:rPr>
        <w:t>№ 26-1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01.01.2018); 14.12.2018 </w:t>
      </w:r>
      <w:r>
        <w:rPr>
          <w:rFonts w:ascii="Times New Roman"/>
          <w:b w:val="false"/>
          <w:i w:val="false"/>
          <w:color w:val="000000"/>
          <w:sz w:val="28"/>
        </w:rPr>
        <w:t>№ 29-1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 на 2018 год норматив распределения доходов, для обеспечения сбалансированности местного бюджета, по следующим подклассам доходов: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зачисляется в районный бюджет 100 %;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зачисляется в районный бюджет 100 %.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Предусмотреть в районном бюджете на 2018 год поступление субвенции, передаваемой из областного бюджета в общей сумме 4 554 251 тысяча тенге.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Учесть, что в районном бюджете на 2018 год предусмотрены целевые текущие трансферты из нижестоящего бюджета на компенсацию потерь вышестоящего бюджета в связи с изменением законодательства в общей сумме 221 613 тысяч тенге.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Установить на 2018 год объемы трансфертов, передаваемых из районного бюджета органам местного самоуправления, в общей сумме 24 616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Теректинского районного маслихата Западно-Казахстанской области от 10.10.2018 </w:t>
      </w:r>
      <w:r>
        <w:rPr>
          <w:rFonts w:ascii="Times New Roman"/>
          <w:b w:val="false"/>
          <w:i w:val="false"/>
          <w:color w:val="000000"/>
          <w:sz w:val="28"/>
        </w:rPr>
        <w:t>№ 26-1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Установить объемы субвенции, передаваемой из районного бюджета бюджетам поселков, сельских округов на 2018-2020 годы в абсолютном выражении с разбивкой по годам: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2018 год - в сумме 138 900 тысяч тенге;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2019 год - в сумме 148 623 тысячи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2020 год - в сумме 159 027 тысяч тенге.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Установить, что бюджетные изъятия из нижестоящих бюджетов в районный бюджет на 2018 год не предусматриваются.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местного исполнительного органа района на 2018 год в размере 22 052 тысячи тенге.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Теректинского районного маслихата Западно-Казахстанской области от 17.07.2018 </w:t>
      </w:r>
      <w:r>
        <w:rPr>
          <w:rFonts w:ascii="Times New Roman"/>
          <w:b w:val="false"/>
          <w:i w:val="false"/>
          <w:color w:val="000000"/>
          <w:sz w:val="28"/>
        </w:rPr>
        <w:t>№ 23-1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финансирующимся из республиканского и местных бюджетов,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2018 года.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Предусмотреть в районном бюджете на 2018 год предоставление подъемного пособия и социальной помощи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Утвердить перечень местных бюджетных программ, не подлежащих секвестру в процессе исполнения местного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Поручить постоянным комиссиям Теректинского районного маслихата ежеквартально заслушивать отчеты администраторов бюджетных программ.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Руководителю аппарата районного маслихата (В.Мустивко)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Настоящее решение вводится в действие с 1 января 2018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Галкин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№17-2</w:t>
            </w:r>
          </w:p>
        </w:tc>
      </w:tr>
    </w:tbl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Теректинского районного маслихата Западно-Казахстанской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 29-1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01.01.2018).</w:t>
      </w:r>
    </w:p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8 187 291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1 173 425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6 984 572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6 984 572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6 984 572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8 372 060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4 122 646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3 486 404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3 431 558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3 252 047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526 269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1 547 712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1 539 661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1 536 889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-245 444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№17-2</w:t>
            </w:r>
          </w:p>
        </w:tc>
      </w:tr>
    </w:tbl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5 760 160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1 080 951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4 662 549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4 662 549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5 760 160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3 827 680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3 375 952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3 319 495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3 133 454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№17-2</w:t>
            </w:r>
          </w:p>
        </w:tc>
      </w:tr>
    </w:tbl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5 861 647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1 061 923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4 789 064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4 789 064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5 861 647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3 895 723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3 429 062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3 368 653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3 181 435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495 092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10  847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№17-2</w:t>
            </w:r>
          </w:p>
        </w:tc>
      </w:tr>
    </w:tbl>
    <w:bookmarkStart w:name="z7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трансфертов, передаваемых из районного бюджета органам местного самоуправления в районном бюджете на 2018 год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Теректинского районного маслихата Западно-Казахстанской области от 10.10.2018 </w:t>
      </w:r>
      <w:r>
        <w:rPr>
          <w:rFonts w:ascii="Times New Roman"/>
          <w:b w:val="false"/>
          <w:i w:val="false"/>
          <w:color w:val="ff0000"/>
          <w:sz w:val="28"/>
        </w:rPr>
        <w:t>№ 26-1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01.01.2018).</w:t>
      </w:r>
    </w:p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8"/>
        <w:gridCol w:w="1702"/>
        <w:gridCol w:w="8240"/>
      </w:tblGrid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Аксогумский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Анкатинский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Богдановский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Долинский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Новопавловский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Покатиловский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Приреченский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Узункульский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№17-2</w:t>
            </w:r>
          </w:p>
        </w:tc>
      </w:tr>
    </w:tbl>
    <w:bookmarkStart w:name="z7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2018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