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9953" w14:textId="e069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20 декабря 2017 года № 17-2. Зарегистрировано Департаментом юстиции Западно-Казахстанской области 28 декабря 2017 года № 5015. Утратило силу решением Чингирлауского районного маслихата Западно-Казахстанской области от 13 марта 2019 года № 37-2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13.03.2019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 декабря 2017 года № 15-2 "Об областном бюджете на 2018-2020 годы" (зарегистрированное в Реестре государственной регистрации нормативных правовых актов № 4984),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4 014 715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320 909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14 092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7 380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3 672 334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4 074 032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11 227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79 365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68 138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-70 544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70 544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79 365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33 633 тысячи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24 812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13.12.2018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2018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ноября 2017 года "О республиканском бюджете на 2018-2020 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2018-2020 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2018 год поступление целевых трансфертов и кредитов из республиканского бюджета в общей сумме 623 518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 – 314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 – 1 982 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12 987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7 234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15 409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 – 509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 – 1 822 тысячи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 – 963 тысячи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7 021 тысяча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Лубенка Чингирлауского района – 53 656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систем водоснабжение села Амангельды Чингирлауского района – 153 658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 – 79 365 тысяч тенге;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 идей –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 – 58 118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 – 8 797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Ащысай Чингирлауского района – 131 202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от скважины Ашыктогай до села Жанакуш Чингирлауского района – 90 000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Чингирлауского районного маслихата Западно-Казахстанской области от 10.07.2018 </w:t>
      </w:r>
      <w:r>
        <w:rPr>
          <w:rFonts w:ascii="Times New Roman"/>
          <w:b w:val="false"/>
          <w:i w:val="false"/>
          <w:color w:val="00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12.10.2018 </w:t>
      </w:r>
      <w:r>
        <w:rPr>
          <w:rFonts w:ascii="Times New Roman"/>
          <w:b w:val="false"/>
          <w:i w:val="false"/>
          <w:color w:val="000000"/>
          <w:sz w:val="28"/>
        </w:rPr>
        <w:t>№ 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районном бюджете на 2018 год поступление целевых трансфертов из областного бюджета в общей сумме 679 639 тысяч тенге: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и перевыпуском новых учебников – 56 592 тысячи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 – 14 377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4 586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Лубенка Чингирлауского района – 37 165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инженерно-геодезических, инженерно-геологических изысканий и разработка проектно-сметной документации по объекту "Строительство водопровода в селе Алмазный Чингирлауского района" – 4 582 тысячи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проектно-изыскательские работы по объекту "Реконструкция водопровода села Белогорка Чингирлауского района" – 9 346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"Строительство водопровода в селе Алмазный Чингирлауского района" – 1 726 тысяч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школ района для обучения учеников по обновленной программе – 4 776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района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"Академия"" – 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района – 19 800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топочной для пришкольного интерната и Чиликской средней общеобразовательной школы имени Лукпана Клышева села Шынгырлау Чингирлауского района – 46 271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Аксуат Чингирлауского района – 25 374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административного здания районного отдела ветеринарии Чингирлауского района – 15 222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 идей –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Чингирлауской средней общеобразовательной школы села Шынгырлау Чингирлауского района – 244 278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информационно-технологических классов районных школах – 2 955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площади на пересечении улиц Лукпана Клышева и Абая Кунанбаева в селе Шынгырлау Чингирлауского района – 75 877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систем водоснабжение села Амангельды Чингирлауского района – 38 415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государственной экспертизы по рабочему проекту "Строительство водопровода в селе Шоктыбай Чингирлауского района" 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Ащысай Чингирлауского района – 53 952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"Строительство водопровода в селе Шоктыбай Чингирлауского района" – 6 700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в селе Ардак Чингирлауского района" – 5 164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по улице Лукпана Клышева села Шынгырлау Чингирлауского района – 10 000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Чингирлауского районного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 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10.07.2018 </w:t>
      </w:r>
      <w:r>
        <w:rPr>
          <w:rFonts w:ascii="Times New Roman"/>
          <w:b w:val="false"/>
          <w:i w:val="false"/>
          <w:color w:val="00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12.10.2018 </w:t>
      </w:r>
      <w:r>
        <w:rPr>
          <w:rFonts w:ascii="Times New Roman"/>
          <w:b w:val="false"/>
          <w:i w:val="false"/>
          <w:color w:val="000000"/>
          <w:sz w:val="28"/>
        </w:rPr>
        <w:t>№ 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2018 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налог, зачисляется в районный бюджет в размере 100 процентов;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налог, зачисляется в районный бюджет в размере 100 процентов.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 на 2018 год размер субвенций, передаваемый из областного бюджета в районный бюджет в общей сумме 2 447 487 тысяч тенге.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 на 2018 год размер субвенций, передаваемый из районного бюджета в сельский бюджет в общей сумме 164 855 тысяч тенге.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Утвердить резерв местного исполнительного органа района на 2018 год в размере 6 000 тысяч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 – 2 000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на неотложные затраты – 4 000 тысяч тенге.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 31 декабря 2018 года лимит долга местного исполнительного органа района составляет 456 266 тысяч тенге.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Чингирлауского районного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 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2018 года.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Утвердить перечень местных бюджетных программ, не подлежащих секвестру в процессе исполнения местных бюджетов на 2018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Настоящее решение вводится в действие с 1 января 2018 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К.Жазыкбаев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 17-2</w:t>
            </w:r>
          </w:p>
        </w:tc>
      </w:tr>
    </w:tbl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2"/>
        <w:gridCol w:w="1132"/>
        <w:gridCol w:w="5602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4 014 715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3 672 334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3 671 279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4 074 032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382 816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1 468 790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1 279 518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1 228 863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1 139 216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1 087 649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677 887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676 331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 - культурного наследия и доступа к ним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048"/>
        <w:gridCol w:w="1424"/>
        <w:gridCol w:w="1424"/>
        <w:gridCol w:w="4433"/>
        <w:gridCol w:w="2923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293 315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293 315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293 315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68 138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712"/>
        <w:gridCol w:w="1712"/>
        <w:gridCol w:w="2994"/>
        <w:gridCol w:w="33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-70 544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24 812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№17-2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2 799 882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2 514 667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2 514 667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2 799 882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1 234 664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1 143 338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048"/>
        <w:gridCol w:w="1424"/>
        <w:gridCol w:w="1424"/>
        <w:gridCol w:w="4433"/>
        <w:gridCol w:w="2923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291 079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291 079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291 079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2111"/>
        <w:gridCol w:w="2111"/>
        <w:gridCol w:w="3690"/>
        <w:gridCol w:w="1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№17-2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 год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2 853 354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309 376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2 538 728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2 538 728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2 853 354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1 434 714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1 332 961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1 294 189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1 198 287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2026"/>
        <w:gridCol w:w="1306"/>
        <w:gridCol w:w="2026"/>
        <w:gridCol w:w="3967"/>
        <w:gridCol w:w="16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2111"/>
        <w:gridCol w:w="2111"/>
        <w:gridCol w:w="3690"/>
        <w:gridCol w:w="1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№17-2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 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