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42ec1" w14:textId="3142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Чингирлауского сельского округа Чингирлауского района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29 декабря 2017 года № 18-2. Зарегистрировано Департаментом юстиции Западно-Казахстанской области 9 января 2018 года № 5030. Утратило силу решением Чингирлауского районного маслихата Западно-Казахстанской области от 13 марта 2019 года № 37-2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13.03.2019 </w:t>
      </w:r>
      <w:r>
        <w:rPr>
          <w:rFonts w:ascii="Times New Roman"/>
          <w:b w:val="false"/>
          <w:i w:val="false"/>
          <w:color w:val="ff0000"/>
          <w:sz w:val="28"/>
        </w:rPr>
        <w:t>№ 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20 декабря 2017 года №17-2 "О районном бюджете на 2018-2020 годы" (зарегистрированное в Реестре государственной регистрации нормативных правовых актов № 5015),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Чингирлауского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220 025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21 700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198 325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220 025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Чингирлауского районного маслихата Западно-Казахстанской области от 31.10.2018 </w:t>
      </w:r>
      <w:r>
        <w:rPr>
          <w:rFonts w:ascii="Times New Roman"/>
          <w:b w:val="false"/>
          <w:i w:val="false"/>
          <w:color w:val="000000"/>
          <w:sz w:val="28"/>
        </w:rPr>
        <w:t>№ 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Чингирлауского сельского округа на 2018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ноября 2017 года "О республиканском бюджете на 2018-2020 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2018-2020 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2018 год размер субвенций, передаваемый из районного бюджета в бюджет Чингирлауского сельского округа в общей сумме 164 855 тысяч тенге.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 Учесть в бюджете Чингирлауского сельского округа на 2018 год поступление целевых трансфертов из районного бюджета в общей сумме 33 470 тысяч тенге: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 – 6 022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населенных пунктов – 904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 – 1 124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 – 22 238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бесплатного подвоза учащихся до ближайшей школы и обратно в сельской местности – 2 000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дошкольное воспитание и обучение и организация медицинского обслуживания в организациях дошкольного воспитания и обучения – 1 182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Чингирлауского районного маслихата Западно-Казахстанской области от 24.04.2018 </w:t>
      </w:r>
      <w:r>
        <w:rPr>
          <w:rFonts w:ascii="Times New Roman"/>
          <w:b w:val="false"/>
          <w:i w:val="false"/>
          <w:color w:val="000000"/>
          <w:sz w:val="28"/>
        </w:rPr>
        <w:t>№ 22-1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решениями Чингирлауского районного маслихата Западно-Казахстанской области от 22.08.2018 </w:t>
      </w:r>
      <w:r>
        <w:rPr>
          <w:rFonts w:ascii="Times New Roman"/>
          <w:b w:val="false"/>
          <w:i w:val="false"/>
          <w:color w:val="000000"/>
          <w:sz w:val="28"/>
        </w:rPr>
        <w:t>№ 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31.10.2018 </w:t>
      </w:r>
      <w:r>
        <w:rPr>
          <w:rFonts w:ascii="Times New Roman"/>
          <w:b w:val="false"/>
          <w:i w:val="false"/>
          <w:color w:val="000000"/>
          <w:sz w:val="28"/>
        </w:rPr>
        <w:t>№ 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2018 года.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 января 2018 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18-2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2018 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Чингирлауского районного маслихата Западно-Казахстанской области от 31.10.2018 </w:t>
      </w:r>
      <w:r>
        <w:rPr>
          <w:rFonts w:ascii="Times New Roman"/>
          <w:b w:val="false"/>
          <w:i w:val="false"/>
          <w:color w:val="ff0000"/>
          <w:sz w:val="28"/>
        </w:rPr>
        <w:t>№ 32-2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220 025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220 025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797"/>
        <w:gridCol w:w="1158"/>
        <w:gridCol w:w="1798"/>
        <w:gridCol w:w="4269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№18-2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2019 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189 317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189 317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002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797"/>
        <w:gridCol w:w="1158"/>
        <w:gridCol w:w="1798"/>
        <w:gridCol w:w="4269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18-2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2020 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198 304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198 304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1002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9 016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797"/>
        <w:gridCol w:w="1158"/>
        <w:gridCol w:w="1798"/>
        <w:gridCol w:w="4269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