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46298" w14:textId="51462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Чингирлауского сельского округа Чингирлауского района Западно-Казахстанской области от 28 марта 2017 года № 20. Зарегистрировано Департаментом юстиции Западно-Казахстанской области 4 апреля 2017 года № 4752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23 января 2001 года, </w:t>
      </w:r>
      <w:r>
        <w:rPr>
          <w:rFonts w:ascii="Times New Roman"/>
          <w:b w:val="false"/>
          <w:i w:val="false"/>
          <w:color w:val="000000"/>
          <w:sz w:val="28"/>
        </w:rPr>
        <w:t>"О ветеринарии"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10 июля 2002 года, на основании представления исполняющего обязанности руководителя государственного учреждения "Чингирлауская районная территориальная инспекция Комитета ветеринарного контроля и надзора Министерства сельского хозяйства Республики Казахстан" от 20 декабря 2016 года № 363 аким Чингирлауского сельского округа 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Снять ограничительные мероприятия, установленные в связи с возникновением заболевания бруцеллеза среди мелкого рогатого скота на территории пастбища Костерек Чингирлауского сельского округа Чингирлауского района.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Чингирлауского сельского округа Чингирлауского района "Об установлении ограничительных мероприятий на территории пастбища Костерек Чингирлауского сельского округа Чингирлауского района" от 12 августа 2016 года № 52 (зарегистрированное в Реестре государственной регистрации нормативных правовых актов № 4547, опубликованное 8 сентября 2016 года в информационно-правовой системе "Әділет").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Главному специалисту аппарата акима Чингирлауского сельского округа (Тулепов Ж.М.) обеспечить государственную регистрацию настоящего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Контроль за исполнением настоящего решения оставляю за собой.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Настоящее решение вводится в действие со дня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Чингирлауского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Г.Г.Жумагазиев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